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97" w:rsidRPr="006C79B2" w:rsidRDefault="006B7397" w:rsidP="006B7397">
      <w:pPr>
        <w:jc w:val="center"/>
        <w:rPr>
          <w:b/>
        </w:rPr>
      </w:pPr>
      <w:r w:rsidRPr="006C79B2">
        <w:rPr>
          <w:b/>
        </w:rPr>
        <w:t xml:space="preserve">ГОСУДАРСТВЕННОЕ БЮДЖЕТНОЕ ОБЩЕОБРАЗОВАТЕЛЬНОЕ УЧРЕЖДЕНИЕ ПСКОВСКОЙ ОБЛАСТИ </w:t>
      </w:r>
    </w:p>
    <w:p w:rsidR="006B7397" w:rsidRPr="006C79B2" w:rsidRDefault="006B7397" w:rsidP="006B7397">
      <w:pPr>
        <w:jc w:val="center"/>
        <w:rPr>
          <w:b/>
        </w:rPr>
      </w:pPr>
      <w:r w:rsidRPr="006C79B2">
        <w:rPr>
          <w:b/>
        </w:rPr>
        <w:t>«ОПОЧЕЦКАЯ СПЕЦИАЛЬНАЯ (КОРРЕКЦИОННАЯ) ШКОЛА-ИНТЕРНАТ ДЛЯ ДЕТЕЙ-СИРОТ И ДЕТЕЙ, ОСТАВШИХСЯ БЕЗ ПОПЕЧЕНИЯ РОДИТЕЛЕЙ С ОГРАНИЧЕННЫМИ ВОЗМОЖНОСТЯМИ ЗДОРОВЬЯ»</w:t>
      </w:r>
    </w:p>
    <w:p w:rsidR="006B7397" w:rsidRPr="006C79B2" w:rsidRDefault="006B7397" w:rsidP="006B7397">
      <w:pPr>
        <w:jc w:val="center"/>
        <w:rPr>
          <w:b/>
        </w:rPr>
      </w:pPr>
      <w:r w:rsidRPr="006C79B2">
        <w:rPr>
          <w:b/>
        </w:rPr>
        <w:t>Региональный ресурсный центр сопровождения</w:t>
      </w:r>
      <w:r w:rsidRPr="006C79B2">
        <w:t xml:space="preserve"> </w:t>
      </w:r>
      <w:r w:rsidRPr="006C79B2">
        <w:rPr>
          <w:b/>
        </w:rPr>
        <w:t xml:space="preserve">образовательного процесса для детей с ограниченными возможностями здоровья и детей-инвалидов в муниципальных общеобразовательных учреждениях Опочецкого, </w:t>
      </w:r>
      <w:proofErr w:type="spellStart"/>
      <w:r w:rsidRPr="006C79B2">
        <w:rPr>
          <w:b/>
        </w:rPr>
        <w:t>Себежского</w:t>
      </w:r>
      <w:proofErr w:type="spellEnd"/>
      <w:r w:rsidRPr="006C79B2">
        <w:rPr>
          <w:b/>
        </w:rPr>
        <w:t xml:space="preserve">, </w:t>
      </w:r>
      <w:proofErr w:type="spellStart"/>
      <w:r w:rsidRPr="006C79B2">
        <w:rPr>
          <w:b/>
        </w:rPr>
        <w:t>Пустошкинского</w:t>
      </w:r>
      <w:proofErr w:type="spellEnd"/>
      <w:r w:rsidRPr="006C79B2">
        <w:rPr>
          <w:b/>
        </w:rPr>
        <w:t xml:space="preserve"> районов.</w:t>
      </w:r>
    </w:p>
    <w:p w:rsidR="003212E0" w:rsidRDefault="003212E0" w:rsidP="007964F8">
      <w:pPr>
        <w:jc w:val="both"/>
        <w:rPr>
          <w:sz w:val="32"/>
          <w:szCs w:val="32"/>
        </w:rPr>
      </w:pPr>
    </w:p>
    <w:p w:rsidR="007964F8" w:rsidRDefault="00D14F73" w:rsidP="006B7397">
      <w:pPr>
        <w:jc w:val="center"/>
        <w:rPr>
          <w:b/>
          <w:sz w:val="32"/>
          <w:szCs w:val="32"/>
        </w:rPr>
      </w:pPr>
      <w:r w:rsidRPr="006B7397">
        <w:rPr>
          <w:b/>
          <w:sz w:val="32"/>
          <w:szCs w:val="32"/>
        </w:rPr>
        <w:t>П</w:t>
      </w:r>
      <w:r w:rsidR="00F24A8F" w:rsidRPr="006B7397">
        <w:rPr>
          <w:b/>
          <w:sz w:val="32"/>
          <w:szCs w:val="32"/>
        </w:rPr>
        <w:t>рофилактик</w:t>
      </w:r>
      <w:r w:rsidRPr="006B7397">
        <w:rPr>
          <w:b/>
          <w:sz w:val="32"/>
          <w:szCs w:val="32"/>
        </w:rPr>
        <w:t>а</w:t>
      </w:r>
      <w:r w:rsidR="00F24A8F" w:rsidRPr="006B7397">
        <w:rPr>
          <w:b/>
          <w:sz w:val="32"/>
          <w:szCs w:val="32"/>
        </w:rPr>
        <w:t xml:space="preserve"> и коррекци</w:t>
      </w:r>
      <w:r w:rsidRPr="006B7397">
        <w:rPr>
          <w:b/>
          <w:sz w:val="32"/>
          <w:szCs w:val="32"/>
        </w:rPr>
        <w:t>я</w:t>
      </w:r>
      <w:r w:rsidR="007964F8" w:rsidRPr="006B7397">
        <w:rPr>
          <w:b/>
          <w:sz w:val="32"/>
          <w:szCs w:val="32"/>
        </w:rPr>
        <w:t xml:space="preserve"> нарушений чтения и письма у умственно отсталых школьников.</w:t>
      </w:r>
    </w:p>
    <w:p w:rsidR="006B7397" w:rsidRDefault="006B7397" w:rsidP="006B7397">
      <w:pPr>
        <w:jc w:val="right"/>
        <w:rPr>
          <w:sz w:val="28"/>
          <w:szCs w:val="28"/>
        </w:rPr>
      </w:pPr>
    </w:p>
    <w:p w:rsidR="006B7397" w:rsidRPr="006C79B2" w:rsidRDefault="006B7397" w:rsidP="006B7397">
      <w:pPr>
        <w:jc w:val="right"/>
        <w:rPr>
          <w:sz w:val="28"/>
          <w:szCs w:val="28"/>
        </w:rPr>
      </w:pPr>
      <w:r w:rsidRPr="006C79B2">
        <w:rPr>
          <w:sz w:val="28"/>
          <w:szCs w:val="28"/>
        </w:rPr>
        <w:t xml:space="preserve">Учитель начальных классов, учитель-логопед </w:t>
      </w:r>
    </w:p>
    <w:p w:rsidR="006B7397" w:rsidRPr="006C79B2" w:rsidRDefault="006B7397" w:rsidP="006B7397">
      <w:pPr>
        <w:jc w:val="right"/>
        <w:rPr>
          <w:sz w:val="28"/>
          <w:szCs w:val="28"/>
        </w:rPr>
      </w:pPr>
      <w:r w:rsidRPr="006C79B2">
        <w:rPr>
          <w:sz w:val="28"/>
          <w:szCs w:val="28"/>
        </w:rPr>
        <w:t>Александрова Елена Викторовна</w:t>
      </w:r>
    </w:p>
    <w:p w:rsidR="006B7397" w:rsidRPr="006B7397" w:rsidRDefault="006B7397" w:rsidP="006B7397">
      <w:pPr>
        <w:jc w:val="both"/>
        <w:rPr>
          <w:b/>
          <w:sz w:val="32"/>
          <w:szCs w:val="32"/>
        </w:rPr>
      </w:pPr>
    </w:p>
    <w:p w:rsidR="00E91E85" w:rsidRPr="006B7397" w:rsidRDefault="006B7397" w:rsidP="006B7397">
      <w:pPr>
        <w:jc w:val="both"/>
        <w:rPr>
          <w:bCs/>
          <w:color w:val="00B050"/>
          <w:sz w:val="28"/>
          <w:szCs w:val="28"/>
        </w:rPr>
      </w:pPr>
      <w:r>
        <w:rPr>
          <w:sz w:val="32"/>
          <w:szCs w:val="32"/>
        </w:rPr>
        <w:t xml:space="preserve"> </w:t>
      </w:r>
      <w:r w:rsidRPr="006B7397">
        <w:rPr>
          <w:sz w:val="28"/>
          <w:szCs w:val="28"/>
        </w:rPr>
        <w:t xml:space="preserve">Предлагаемая тема </w:t>
      </w:r>
      <w:r w:rsidR="007964F8" w:rsidRPr="006B7397">
        <w:rPr>
          <w:sz w:val="28"/>
          <w:szCs w:val="28"/>
        </w:rPr>
        <w:t xml:space="preserve">  довольно актуальна, т.к. </w:t>
      </w:r>
      <w:r w:rsidR="00D016CC" w:rsidRPr="006B7397">
        <w:rPr>
          <w:sz w:val="28"/>
          <w:szCs w:val="28"/>
        </w:rPr>
        <w:t xml:space="preserve">у умственно отсталых школьников нарушения   </w:t>
      </w:r>
      <w:r w:rsidR="007964F8" w:rsidRPr="006B7397">
        <w:rPr>
          <w:sz w:val="28"/>
          <w:szCs w:val="28"/>
        </w:rPr>
        <w:t xml:space="preserve">чтения и письма встречаются часто, </w:t>
      </w:r>
      <w:r w:rsidR="00D016CC" w:rsidRPr="006B7397">
        <w:rPr>
          <w:sz w:val="28"/>
          <w:szCs w:val="28"/>
        </w:rPr>
        <w:t>носят стойкий характер, и их коррекция продолжается в течение всего процесса обучения.</w:t>
      </w:r>
      <w:r w:rsidR="00D016CC" w:rsidRPr="006B7397">
        <w:rPr>
          <w:bCs/>
          <w:color w:val="00B050"/>
          <w:sz w:val="28"/>
          <w:szCs w:val="28"/>
        </w:rPr>
        <w:t xml:space="preserve"> </w:t>
      </w:r>
    </w:p>
    <w:p w:rsidR="00E91E85" w:rsidRPr="006B7397" w:rsidRDefault="003F50BB" w:rsidP="006B7397">
      <w:pPr>
        <w:pStyle w:val="a4"/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B7397">
        <w:rPr>
          <w:rFonts w:ascii="Times New Roman" w:hAnsi="Times New Roman"/>
          <w:color w:val="000000"/>
          <w:sz w:val="28"/>
          <w:szCs w:val="28"/>
        </w:rPr>
        <w:t>У 65 - 70% имеются нарушения чтения</w:t>
      </w:r>
      <w:r w:rsidRPr="006B7397">
        <w:rPr>
          <w:rFonts w:ascii="Times New Roman" w:hAnsi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 - </w:t>
      </w:r>
      <w:proofErr w:type="spellStart"/>
      <w:r w:rsidRPr="006B7397">
        <w:rPr>
          <w:rFonts w:ascii="Times New Roman" w:hAnsi="Times New Roman"/>
          <w:i/>
          <w:sz w:val="28"/>
          <w:szCs w:val="28"/>
          <w:shd w:val="clear" w:color="auto" w:fill="FFFFFF"/>
        </w:rPr>
        <w:t>дислексия</w:t>
      </w:r>
      <w:proofErr w:type="spellEnd"/>
      <w:r w:rsidRPr="006B7397">
        <w:rPr>
          <w:rFonts w:ascii="Times New Roman" w:hAnsi="Times New Roman"/>
          <w:sz w:val="28"/>
          <w:szCs w:val="28"/>
        </w:rPr>
        <w:t>. (</w:t>
      </w:r>
      <w:r w:rsidRPr="006B7397">
        <w:rPr>
          <w:rFonts w:ascii="Times New Roman" w:hAnsi="Times New Roman"/>
          <w:color w:val="000000"/>
          <w:sz w:val="28"/>
          <w:szCs w:val="28"/>
        </w:rPr>
        <w:t xml:space="preserve">Р.И. </w:t>
      </w:r>
      <w:proofErr w:type="spellStart"/>
      <w:r w:rsidRPr="006B7397">
        <w:rPr>
          <w:rFonts w:ascii="Times New Roman" w:hAnsi="Times New Roman"/>
          <w:color w:val="000000"/>
          <w:sz w:val="28"/>
          <w:szCs w:val="28"/>
        </w:rPr>
        <w:t>Лалаева</w:t>
      </w:r>
      <w:proofErr w:type="spellEnd"/>
      <w:r w:rsidRPr="006B7397">
        <w:rPr>
          <w:rFonts w:ascii="Times New Roman" w:hAnsi="Times New Roman"/>
          <w:color w:val="000000"/>
          <w:sz w:val="28"/>
          <w:szCs w:val="28"/>
        </w:rPr>
        <w:t>)</w:t>
      </w:r>
      <w:r w:rsidR="00E91E85" w:rsidRPr="006B7397">
        <w:rPr>
          <w:rFonts w:ascii="Times New Roman" w:hAnsi="Times New Roman"/>
          <w:color w:val="000000"/>
          <w:sz w:val="28"/>
          <w:szCs w:val="28"/>
        </w:rPr>
        <w:t>.</w:t>
      </w:r>
    </w:p>
    <w:p w:rsidR="003F50BB" w:rsidRPr="006B7397" w:rsidRDefault="00381D51" w:rsidP="006B7397">
      <w:pPr>
        <w:pStyle w:val="a4"/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3F50BB" w:rsidRPr="006B7397">
        <w:rPr>
          <w:rFonts w:ascii="Times New Roman" w:hAnsi="Times New Roman"/>
          <w:sz w:val="28"/>
          <w:szCs w:val="28"/>
          <w:shd w:val="clear" w:color="auto" w:fill="FFFFFF"/>
        </w:rPr>
        <w:t xml:space="preserve">арушения письма – </w:t>
      </w:r>
      <w:proofErr w:type="spellStart"/>
      <w:r w:rsidR="003F50BB" w:rsidRPr="006B7397">
        <w:rPr>
          <w:rFonts w:ascii="Times New Roman" w:hAnsi="Times New Roman"/>
          <w:i/>
          <w:sz w:val="28"/>
          <w:szCs w:val="28"/>
          <w:shd w:val="clear" w:color="auto" w:fill="FFFFFF"/>
        </w:rPr>
        <w:t>дисграфи</w:t>
      </w:r>
      <w:r w:rsidRPr="006B7397">
        <w:rPr>
          <w:rFonts w:ascii="Times New Roman" w:hAnsi="Times New Roman"/>
          <w:i/>
          <w:sz w:val="28"/>
          <w:szCs w:val="28"/>
          <w:shd w:val="clear" w:color="auto" w:fill="FFFFFF"/>
        </w:rPr>
        <w:t>ю</w:t>
      </w:r>
      <w:proofErr w:type="spellEnd"/>
      <w:r w:rsidRPr="006B739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6B7397">
        <w:rPr>
          <w:rFonts w:ascii="Times New Roman" w:hAnsi="Times New Roman"/>
          <w:sz w:val="28"/>
          <w:szCs w:val="28"/>
          <w:shd w:val="clear" w:color="auto" w:fill="FFFFFF"/>
        </w:rPr>
        <w:t>по одним данным</w:t>
      </w:r>
      <w:r w:rsidR="003F50BB" w:rsidRPr="006B739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3F50BB" w:rsidRPr="006B7397">
        <w:rPr>
          <w:rFonts w:ascii="Times New Roman" w:hAnsi="Times New Roman"/>
          <w:sz w:val="28"/>
          <w:szCs w:val="28"/>
          <w:shd w:val="clear" w:color="auto" w:fill="FFFFFF"/>
        </w:rPr>
        <w:t>(А.Н. Корнев)</w:t>
      </w:r>
      <w:r w:rsidR="003F50BB" w:rsidRPr="006B739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3F50BB" w:rsidRPr="006B73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7397">
        <w:rPr>
          <w:rFonts w:ascii="Times New Roman" w:hAnsi="Times New Roman"/>
          <w:sz w:val="28"/>
          <w:szCs w:val="28"/>
          <w:shd w:val="clear" w:color="auto" w:fill="FFFFFF"/>
        </w:rPr>
        <w:t xml:space="preserve">имеют 35-40 %  </w:t>
      </w:r>
      <w:proofErr w:type="spellStart"/>
      <w:r w:rsidRPr="006B7397">
        <w:rPr>
          <w:rFonts w:ascii="Times New Roman" w:hAnsi="Times New Roman"/>
          <w:sz w:val="28"/>
          <w:szCs w:val="28"/>
          <w:shd w:val="clear" w:color="auto" w:fill="FFFFFF"/>
        </w:rPr>
        <w:t>детй</w:t>
      </w:r>
      <w:proofErr w:type="spellEnd"/>
      <w:r w:rsidRPr="006B7397">
        <w:rPr>
          <w:rFonts w:ascii="Times New Roman" w:hAnsi="Times New Roman"/>
          <w:sz w:val="28"/>
          <w:szCs w:val="28"/>
          <w:shd w:val="clear" w:color="auto" w:fill="FFFFFF"/>
        </w:rPr>
        <w:t>, п</w:t>
      </w:r>
      <w:r w:rsidR="003F50BB" w:rsidRPr="006B7397">
        <w:rPr>
          <w:rFonts w:ascii="Times New Roman" w:hAnsi="Times New Roman"/>
          <w:sz w:val="28"/>
          <w:szCs w:val="28"/>
          <w:shd w:val="clear" w:color="auto" w:fill="FFFFFF"/>
        </w:rPr>
        <w:t xml:space="preserve">о другим данным -  более чем 60 % </w:t>
      </w:r>
      <w:r w:rsidR="00E91E85" w:rsidRPr="006B7397">
        <w:rPr>
          <w:rFonts w:ascii="Times New Roman" w:hAnsi="Times New Roman"/>
          <w:sz w:val="28"/>
          <w:szCs w:val="28"/>
          <w:shd w:val="clear" w:color="auto" w:fill="FFFFFF"/>
        </w:rPr>
        <w:t xml:space="preserve">детей. </w:t>
      </w:r>
    </w:p>
    <w:p w:rsidR="00D14F73" w:rsidRPr="006B7397" w:rsidRDefault="007964F8" w:rsidP="006B7397">
      <w:pPr>
        <w:spacing w:before="300" w:after="300"/>
        <w:jc w:val="both"/>
        <w:rPr>
          <w:bCs/>
          <w:sz w:val="28"/>
          <w:szCs w:val="28"/>
        </w:rPr>
      </w:pPr>
      <w:r w:rsidRPr="006B7397">
        <w:rPr>
          <w:bCs/>
          <w:sz w:val="28"/>
          <w:szCs w:val="28"/>
        </w:rPr>
        <w:t xml:space="preserve"> </w:t>
      </w:r>
      <w:r w:rsidR="006B7397">
        <w:rPr>
          <w:bCs/>
          <w:sz w:val="28"/>
          <w:szCs w:val="28"/>
        </w:rPr>
        <w:t>Без</w:t>
      </w:r>
      <w:r w:rsidR="00D016CC" w:rsidRPr="006B7397">
        <w:rPr>
          <w:bCs/>
          <w:sz w:val="28"/>
          <w:szCs w:val="28"/>
        </w:rPr>
        <w:t xml:space="preserve"> овладения </w:t>
      </w:r>
      <w:r w:rsidR="00381D51" w:rsidRPr="006B7397">
        <w:rPr>
          <w:bCs/>
          <w:sz w:val="28"/>
          <w:szCs w:val="28"/>
        </w:rPr>
        <w:t xml:space="preserve">навыками чтения и письма </w:t>
      </w:r>
      <w:r w:rsidR="00D016CC" w:rsidRPr="006B7397">
        <w:rPr>
          <w:bCs/>
          <w:sz w:val="28"/>
          <w:szCs w:val="28"/>
        </w:rPr>
        <w:t xml:space="preserve"> невозможно дальнейшее успешное обучение </w:t>
      </w:r>
      <w:r w:rsidR="00381D51" w:rsidRPr="006B7397">
        <w:rPr>
          <w:bCs/>
          <w:sz w:val="28"/>
          <w:szCs w:val="28"/>
        </w:rPr>
        <w:t>умственно отсталых школьников, их социализация, формирование у них жизненных компетенций</w:t>
      </w:r>
      <w:r w:rsidR="00D016CC" w:rsidRPr="006B7397">
        <w:rPr>
          <w:bCs/>
          <w:sz w:val="28"/>
          <w:szCs w:val="28"/>
        </w:rPr>
        <w:t> </w:t>
      </w:r>
    </w:p>
    <w:p w:rsidR="0076557A" w:rsidRPr="006B7397" w:rsidRDefault="0076557A" w:rsidP="00D016CC">
      <w:pPr>
        <w:spacing w:before="300" w:after="300"/>
        <w:jc w:val="both"/>
        <w:rPr>
          <w:bCs/>
          <w:sz w:val="28"/>
          <w:szCs w:val="28"/>
        </w:rPr>
      </w:pPr>
      <w:r w:rsidRPr="006B7397">
        <w:rPr>
          <w:bCs/>
          <w:sz w:val="28"/>
          <w:szCs w:val="28"/>
        </w:rPr>
        <w:t>Как происходит процесс письма и чтения?</w:t>
      </w:r>
    </w:p>
    <w:p w:rsidR="00D016CC" w:rsidRPr="006B7397" w:rsidRDefault="00D016CC" w:rsidP="00D016CC">
      <w:pPr>
        <w:ind w:firstLine="426"/>
        <w:jc w:val="both"/>
        <w:rPr>
          <w:sz w:val="28"/>
          <w:szCs w:val="28"/>
        </w:rPr>
      </w:pPr>
      <w:r w:rsidRPr="006B7397">
        <w:rPr>
          <w:b/>
          <w:sz w:val="28"/>
          <w:szCs w:val="28"/>
        </w:rPr>
        <w:t>Письмо</w:t>
      </w:r>
      <w:r w:rsidRPr="006B7397">
        <w:rPr>
          <w:sz w:val="28"/>
          <w:szCs w:val="28"/>
        </w:rPr>
        <w:t xml:space="preserve"> – </w:t>
      </w:r>
      <w:r w:rsidRPr="006B7397">
        <w:rPr>
          <w:b/>
          <w:sz w:val="28"/>
          <w:szCs w:val="28"/>
        </w:rPr>
        <w:t>это</w:t>
      </w:r>
      <w:r w:rsidRPr="006B7397">
        <w:rPr>
          <w:sz w:val="28"/>
          <w:szCs w:val="28"/>
        </w:rPr>
        <w:t xml:space="preserve"> сложная форма речевой деятельности, многоуровневый процесс, в котором принимают участие речеслуховой, </w:t>
      </w:r>
      <w:proofErr w:type="spellStart"/>
      <w:r w:rsidRPr="006B7397">
        <w:rPr>
          <w:sz w:val="28"/>
          <w:szCs w:val="28"/>
        </w:rPr>
        <w:t>речедвигательный</w:t>
      </w:r>
      <w:proofErr w:type="spellEnd"/>
      <w:r w:rsidRPr="006B7397">
        <w:rPr>
          <w:sz w:val="28"/>
          <w:szCs w:val="28"/>
        </w:rPr>
        <w:t xml:space="preserve">, зрительный, двигательный анализаторы. </w:t>
      </w:r>
    </w:p>
    <w:p w:rsidR="00D016CC" w:rsidRPr="006B7397" w:rsidRDefault="00D016CC" w:rsidP="00D016CC">
      <w:pPr>
        <w:ind w:firstLine="426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B7397">
        <w:rPr>
          <w:sz w:val="28"/>
          <w:szCs w:val="28"/>
        </w:rPr>
        <w:t xml:space="preserve">Чтобы </w:t>
      </w:r>
      <w:r w:rsidRPr="006B7397">
        <w:rPr>
          <w:b/>
          <w:sz w:val="28"/>
          <w:szCs w:val="28"/>
        </w:rPr>
        <w:t>написать слово</w:t>
      </w:r>
      <w:r w:rsidRPr="006B7397">
        <w:rPr>
          <w:sz w:val="28"/>
          <w:szCs w:val="28"/>
        </w:rPr>
        <w:t xml:space="preserve">, необходимо выполнить </w:t>
      </w:r>
      <w:r w:rsidRPr="006B7397">
        <w:rPr>
          <w:b/>
          <w:sz w:val="28"/>
          <w:szCs w:val="28"/>
        </w:rPr>
        <w:t>операции:</w:t>
      </w:r>
      <w:r w:rsidRPr="006B739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016CC" w:rsidRPr="006B7397" w:rsidRDefault="007964F8" w:rsidP="00D016CC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-</w:t>
      </w:r>
      <w:r w:rsidR="00765A2F" w:rsidRPr="006B7397">
        <w:rPr>
          <w:sz w:val="28"/>
          <w:szCs w:val="28"/>
        </w:rPr>
        <w:t xml:space="preserve">Проанализировать </w:t>
      </w:r>
      <w:r w:rsidR="00D016CC" w:rsidRPr="006B7397">
        <w:rPr>
          <w:sz w:val="28"/>
          <w:szCs w:val="28"/>
        </w:rPr>
        <w:t>звуково</w:t>
      </w:r>
      <w:r w:rsidR="00765A2F" w:rsidRPr="006B7397">
        <w:rPr>
          <w:sz w:val="28"/>
          <w:szCs w:val="28"/>
        </w:rPr>
        <w:t>й</w:t>
      </w:r>
      <w:r w:rsidR="00D016CC" w:rsidRPr="006B7397">
        <w:rPr>
          <w:sz w:val="28"/>
          <w:szCs w:val="28"/>
        </w:rPr>
        <w:t xml:space="preserve"> состава слова, подлежащего записи:</w:t>
      </w:r>
    </w:p>
    <w:p w:rsidR="00D016CC" w:rsidRPr="006B7397" w:rsidRDefault="007964F8" w:rsidP="00D016CC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-</w:t>
      </w:r>
      <w:r w:rsidR="00D016CC" w:rsidRPr="006B7397">
        <w:rPr>
          <w:sz w:val="28"/>
          <w:szCs w:val="28"/>
        </w:rPr>
        <w:t>Определ</w:t>
      </w:r>
      <w:r w:rsidR="0076557A" w:rsidRPr="006B7397">
        <w:rPr>
          <w:sz w:val="28"/>
          <w:szCs w:val="28"/>
        </w:rPr>
        <w:t>ить</w:t>
      </w:r>
      <w:r w:rsidR="00D016CC" w:rsidRPr="006B7397">
        <w:rPr>
          <w:sz w:val="28"/>
          <w:szCs w:val="28"/>
        </w:rPr>
        <w:t xml:space="preserve"> последовательност</w:t>
      </w:r>
      <w:r w:rsidR="0076557A" w:rsidRPr="006B7397">
        <w:rPr>
          <w:sz w:val="28"/>
          <w:szCs w:val="28"/>
        </w:rPr>
        <w:t>ь</w:t>
      </w:r>
      <w:r w:rsidR="00D016CC" w:rsidRPr="006B7397">
        <w:rPr>
          <w:sz w:val="28"/>
          <w:szCs w:val="28"/>
        </w:rPr>
        <w:t xml:space="preserve"> и количеств</w:t>
      </w:r>
      <w:r w:rsidR="0076557A" w:rsidRPr="006B7397">
        <w:rPr>
          <w:sz w:val="28"/>
          <w:szCs w:val="28"/>
        </w:rPr>
        <w:t>о</w:t>
      </w:r>
      <w:r w:rsidR="00D016CC" w:rsidRPr="006B7397">
        <w:rPr>
          <w:sz w:val="28"/>
          <w:szCs w:val="28"/>
        </w:rPr>
        <w:t xml:space="preserve"> звуков;  уточн</w:t>
      </w:r>
      <w:r w:rsidR="0076557A" w:rsidRPr="006B7397">
        <w:rPr>
          <w:sz w:val="28"/>
          <w:szCs w:val="28"/>
        </w:rPr>
        <w:t>ить</w:t>
      </w:r>
      <w:r w:rsidR="00D016CC" w:rsidRPr="006B7397">
        <w:rPr>
          <w:sz w:val="28"/>
          <w:szCs w:val="28"/>
        </w:rPr>
        <w:t xml:space="preserve"> звук</w:t>
      </w:r>
      <w:r w:rsidR="0076557A" w:rsidRPr="006B7397">
        <w:rPr>
          <w:sz w:val="28"/>
          <w:szCs w:val="28"/>
        </w:rPr>
        <w:t>и</w:t>
      </w:r>
      <w:r w:rsidR="00D016CC" w:rsidRPr="006B7397">
        <w:rPr>
          <w:sz w:val="28"/>
          <w:szCs w:val="28"/>
        </w:rPr>
        <w:t>;</w:t>
      </w:r>
    </w:p>
    <w:p w:rsidR="00D016CC" w:rsidRPr="006B7397" w:rsidRDefault="003F50BB" w:rsidP="00D016CC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-</w:t>
      </w:r>
      <w:r w:rsidR="00D016CC" w:rsidRPr="006B7397">
        <w:rPr>
          <w:sz w:val="28"/>
          <w:szCs w:val="28"/>
        </w:rPr>
        <w:t>Перев</w:t>
      </w:r>
      <w:r w:rsidR="0076557A" w:rsidRPr="006B7397">
        <w:rPr>
          <w:sz w:val="28"/>
          <w:szCs w:val="28"/>
        </w:rPr>
        <w:t xml:space="preserve">ести </w:t>
      </w:r>
      <w:r w:rsidR="00D016CC" w:rsidRPr="006B7397">
        <w:rPr>
          <w:sz w:val="28"/>
          <w:szCs w:val="28"/>
        </w:rPr>
        <w:t>фонем</w:t>
      </w:r>
      <w:r w:rsidR="0076557A" w:rsidRPr="006B7397">
        <w:rPr>
          <w:sz w:val="28"/>
          <w:szCs w:val="28"/>
        </w:rPr>
        <w:t>ы</w:t>
      </w:r>
      <w:r w:rsidR="00D016CC" w:rsidRPr="006B7397">
        <w:rPr>
          <w:sz w:val="28"/>
          <w:szCs w:val="28"/>
        </w:rPr>
        <w:t xml:space="preserve"> в графемы;</w:t>
      </w:r>
    </w:p>
    <w:p w:rsidR="00D016CC" w:rsidRPr="006B7397" w:rsidRDefault="003F50BB" w:rsidP="00D016CC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-</w:t>
      </w:r>
      <w:r w:rsidR="00D016CC" w:rsidRPr="006B7397">
        <w:rPr>
          <w:sz w:val="28"/>
          <w:szCs w:val="28"/>
        </w:rPr>
        <w:t>«</w:t>
      </w:r>
      <w:proofErr w:type="spellStart"/>
      <w:r w:rsidR="00D016CC" w:rsidRPr="006B7397">
        <w:rPr>
          <w:sz w:val="28"/>
          <w:szCs w:val="28"/>
        </w:rPr>
        <w:t>Перешифров</w:t>
      </w:r>
      <w:r w:rsidR="0076557A" w:rsidRPr="006B7397">
        <w:rPr>
          <w:sz w:val="28"/>
          <w:szCs w:val="28"/>
        </w:rPr>
        <w:t>ать</w:t>
      </w:r>
      <w:proofErr w:type="spellEnd"/>
      <w:r w:rsidR="00D016CC" w:rsidRPr="006B7397">
        <w:rPr>
          <w:sz w:val="28"/>
          <w:szCs w:val="28"/>
        </w:rPr>
        <w:t>» зрительны</w:t>
      </w:r>
      <w:r w:rsidR="0076557A" w:rsidRPr="006B7397">
        <w:rPr>
          <w:sz w:val="28"/>
          <w:szCs w:val="28"/>
        </w:rPr>
        <w:t xml:space="preserve">е </w:t>
      </w:r>
      <w:r w:rsidR="00D016CC" w:rsidRPr="006B7397">
        <w:rPr>
          <w:sz w:val="28"/>
          <w:szCs w:val="28"/>
        </w:rPr>
        <w:t>схем</w:t>
      </w:r>
      <w:r w:rsidR="0076557A" w:rsidRPr="006B7397">
        <w:rPr>
          <w:sz w:val="28"/>
          <w:szCs w:val="28"/>
        </w:rPr>
        <w:t>ы</w:t>
      </w:r>
      <w:r w:rsidR="00D016CC" w:rsidRPr="006B7397">
        <w:rPr>
          <w:sz w:val="28"/>
          <w:szCs w:val="28"/>
        </w:rPr>
        <w:t xml:space="preserve"> букв в кинетическую систему последовательных движений.</w:t>
      </w:r>
    </w:p>
    <w:p w:rsidR="00D016CC" w:rsidRPr="006B7397" w:rsidRDefault="003F50BB" w:rsidP="00D016CC">
      <w:pPr>
        <w:pStyle w:val="a3"/>
        <w:rPr>
          <w:color w:val="000000"/>
          <w:sz w:val="28"/>
          <w:szCs w:val="28"/>
        </w:rPr>
      </w:pPr>
      <w:r w:rsidRPr="006B7397">
        <w:rPr>
          <w:b/>
          <w:bCs/>
          <w:color w:val="000000"/>
          <w:sz w:val="28"/>
          <w:szCs w:val="28"/>
        </w:rPr>
        <w:t>Ч</w:t>
      </w:r>
      <w:r w:rsidR="00D016CC" w:rsidRPr="006B7397">
        <w:rPr>
          <w:b/>
          <w:bCs/>
          <w:color w:val="000000"/>
          <w:sz w:val="28"/>
          <w:szCs w:val="28"/>
        </w:rPr>
        <w:t>тени</w:t>
      </w:r>
      <w:r w:rsidR="00E91E85" w:rsidRPr="006B7397">
        <w:rPr>
          <w:b/>
          <w:bCs/>
          <w:color w:val="000000"/>
          <w:sz w:val="28"/>
          <w:szCs w:val="28"/>
        </w:rPr>
        <w:t>е</w:t>
      </w:r>
      <w:r w:rsidR="00D016CC" w:rsidRPr="006B7397">
        <w:rPr>
          <w:b/>
          <w:bCs/>
          <w:color w:val="000000"/>
          <w:sz w:val="28"/>
          <w:szCs w:val="28"/>
        </w:rPr>
        <w:t xml:space="preserve"> </w:t>
      </w:r>
      <w:r w:rsidRPr="006B7397">
        <w:rPr>
          <w:b/>
          <w:bCs/>
          <w:color w:val="000000"/>
          <w:sz w:val="28"/>
          <w:szCs w:val="28"/>
        </w:rPr>
        <w:t>–</w:t>
      </w:r>
      <w:r w:rsidR="00D016CC" w:rsidRPr="006B7397">
        <w:rPr>
          <w:b/>
          <w:bCs/>
          <w:color w:val="000000"/>
          <w:sz w:val="28"/>
          <w:szCs w:val="28"/>
        </w:rPr>
        <w:t xml:space="preserve"> </w:t>
      </w:r>
      <w:r w:rsidRPr="006B7397">
        <w:rPr>
          <w:bCs/>
          <w:color w:val="000000"/>
          <w:sz w:val="28"/>
          <w:szCs w:val="28"/>
        </w:rPr>
        <w:t xml:space="preserve">это </w:t>
      </w:r>
      <w:r w:rsidR="00D016CC" w:rsidRPr="006B7397">
        <w:rPr>
          <w:color w:val="000000"/>
          <w:sz w:val="28"/>
          <w:szCs w:val="28"/>
        </w:rPr>
        <w:t xml:space="preserve">слаженная работа зрительного, речеслухового и </w:t>
      </w:r>
      <w:proofErr w:type="spellStart"/>
      <w:r w:rsidR="00D016CC" w:rsidRPr="006B7397">
        <w:rPr>
          <w:color w:val="000000"/>
          <w:sz w:val="28"/>
          <w:szCs w:val="28"/>
        </w:rPr>
        <w:t>речедвигательного</w:t>
      </w:r>
      <w:proofErr w:type="spellEnd"/>
      <w:r w:rsidR="00D016CC" w:rsidRPr="006B7397">
        <w:rPr>
          <w:color w:val="000000"/>
          <w:sz w:val="28"/>
          <w:szCs w:val="28"/>
        </w:rPr>
        <w:t xml:space="preserve"> анализаторов, которая предполагает:</w:t>
      </w:r>
    </w:p>
    <w:p w:rsidR="003F50BB" w:rsidRPr="006B7397" w:rsidRDefault="003F50BB" w:rsidP="003F50BB">
      <w:pPr>
        <w:pStyle w:val="a3"/>
        <w:rPr>
          <w:color w:val="000000"/>
          <w:sz w:val="28"/>
          <w:szCs w:val="28"/>
        </w:rPr>
      </w:pPr>
      <w:r w:rsidRPr="006B7397">
        <w:rPr>
          <w:color w:val="000000"/>
          <w:sz w:val="28"/>
          <w:szCs w:val="28"/>
        </w:rPr>
        <w:t>-</w:t>
      </w:r>
      <w:r w:rsidR="00D016CC" w:rsidRPr="006B7397">
        <w:rPr>
          <w:color w:val="000000"/>
          <w:sz w:val="28"/>
          <w:szCs w:val="28"/>
        </w:rPr>
        <w:t>Зрительное восприятие, различение и узнавание букв.</w:t>
      </w:r>
    </w:p>
    <w:p w:rsidR="00D016CC" w:rsidRPr="006B7397" w:rsidRDefault="003F50BB" w:rsidP="003F50BB">
      <w:pPr>
        <w:pStyle w:val="a3"/>
        <w:rPr>
          <w:color w:val="000000"/>
          <w:sz w:val="28"/>
          <w:szCs w:val="28"/>
        </w:rPr>
      </w:pPr>
      <w:r w:rsidRPr="006B7397">
        <w:rPr>
          <w:color w:val="000000"/>
          <w:sz w:val="28"/>
          <w:szCs w:val="28"/>
        </w:rPr>
        <w:t xml:space="preserve">- </w:t>
      </w:r>
      <w:r w:rsidR="00D016CC" w:rsidRPr="006B7397">
        <w:rPr>
          <w:color w:val="000000"/>
          <w:sz w:val="28"/>
          <w:szCs w:val="28"/>
        </w:rPr>
        <w:t xml:space="preserve">Соотнесение букв с соответствующими звуками и воспроизведение </w:t>
      </w:r>
      <w:proofErr w:type="spellStart"/>
      <w:r w:rsidR="00D016CC" w:rsidRPr="006B7397">
        <w:rPr>
          <w:color w:val="000000"/>
          <w:sz w:val="28"/>
          <w:szCs w:val="28"/>
        </w:rPr>
        <w:t>звукопроизносительного</w:t>
      </w:r>
      <w:proofErr w:type="spellEnd"/>
      <w:r w:rsidR="00D016CC" w:rsidRPr="006B7397">
        <w:rPr>
          <w:color w:val="000000"/>
          <w:sz w:val="28"/>
          <w:szCs w:val="28"/>
        </w:rPr>
        <w:t xml:space="preserve"> образа слова (прочитывание)</w:t>
      </w:r>
    </w:p>
    <w:p w:rsidR="00D016CC" w:rsidRPr="006B7397" w:rsidRDefault="003F50BB" w:rsidP="003F50BB">
      <w:pPr>
        <w:pStyle w:val="a3"/>
        <w:rPr>
          <w:color w:val="000000"/>
          <w:sz w:val="28"/>
          <w:szCs w:val="28"/>
        </w:rPr>
      </w:pPr>
      <w:r w:rsidRPr="006B7397">
        <w:rPr>
          <w:color w:val="000000"/>
          <w:sz w:val="28"/>
          <w:szCs w:val="28"/>
        </w:rPr>
        <w:lastRenderedPageBreak/>
        <w:t xml:space="preserve">- </w:t>
      </w:r>
      <w:r w:rsidR="00D016CC" w:rsidRPr="006B7397">
        <w:rPr>
          <w:color w:val="000000"/>
          <w:sz w:val="28"/>
          <w:szCs w:val="28"/>
        </w:rPr>
        <w:t>Понимание читаемого вследствие соотнесения  звуковой формы про</w:t>
      </w:r>
      <w:r w:rsidR="00A03FAF" w:rsidRPr="006B7397">
        <w:rPr>
          <w:color w:val="000000"/>
          <w:sz w:val="28"/>
          <w:szCs w:val="28"/>
        </w:rPr>
        <w:t>читанного слова с его значением</w:t>
      </w:r>
      <w:r w:rsidR="00D016CC" w:rsidRPr="006B7397">
        <w:rPr>
          <w:color w:val="000000"/>
          <w:sz w:val="28"/>
          <w:szCs w:val="28"/>
        </w:rPr>
        <w:t>.</w:t>
      </w:r>
    </w:p>
    <w:p w:rsidR="00921129" w:rsidRPr="006B7397" w:rsidRDefault="00735CC3" w:rsidP="00F34335">
      <w:pPr>
        <w:pStyle w:val="a3"/>
        <w:jc w:val="both"/>
        <w:rPr>
          <w:sz w:val="28"/>
          <w:szCs w:val="28"/>
        </w:rPr>
      </w:pPr>
      <w:r w:rsidRPr="006B7397">
        <w:rPr>
          <w:color w:val="000000"/>
          <w:sz w:val="28"/>
          <w:szCs w:val="28"/>
        </w:rPr>
        <w:t>У умственно отсталых школьников наблюдается замедленное о</w:t>
      </w:r>
      <w:r w:rsidR="00F34335" w:rsidRPr="006B7397">
        <w:rPr>
          <w:color w:val="000000"/>
          <w:sz w:val="28"/>
          <w:szCs w:val="28"/>
        </w:rPr>
        <w:t xml:space="preserve">владение </w:t>
      </w:r>
      <w:r w:rsidRPr="006B7397">
        <w:rPr>
          <w:color w:val="000000"/>
          <w:sz w:val="28"/>
          <w:szCs w:val="28"/>
        </w:rPr>
        <w:t xml:space="preserve"> операциями чтения и письма</w:t>
      </w:r>
      <w:r w:rsidR="00F34335" w:rsidRPr="006B7397">
        <w:rPr>
          <w:color w:val="000000"/>
          <w:sz w:val="28"/>
          <w:szCs w:val="28"/>
        </w:rPr>
        <w:t xml:space="preserve">. </w:t>
      </w:r>
      <w:r w:rsidR="00921129" w:rsidRPr="006B7397">
        <w:rPr>
          <w:sz w:val="28"/>
          <w:szCs w:val="28"/>
        </w:rPr>
        <w:t xml:space="preserve">Главной </w:t>
      </w:r>
      <w:r w:rsidR="00F34335" w:rsidRPr="006B7397">
        <w:rPr>
          <w:sz w:val="28"/>
          <w:szCs w:val="28"/>
        </w:rPr>
        <w:t xml:space="preserve">же </w:t>
      </w:r>
      <w:r w:rsidR="00921129" w:rsidRPr="006B7397">
        <w:rPr>
          <w:sz w:val="28"/>
          <w:szCs w:val="28"/>
        </w:rPr>
        <w:t xml:space="preserve">особенностью нарушений чтения и письма при умственной отсталости является их неизолированный характер, т.е. </w:t>
      </w:r>
      <w:r w:rsidRPr="006B7397">
        <w:rPr>
          <w:sz w:val="28"/>
          <w:szCs w:val="28"/>
        </w:rPr>
        <w:t xml:space="preserve">они </w:t>
      </w:r>
      <w:r w:rsidR="00921129" w:rsidRPr="006B7397">
        <w:rPr>
          <w:sz w:val="28"/>
          <w:szCs w:val="28"/>
        </w:rPr>
        <w:t xml:space="preserve"> не являются самостоятельными расстройствами. Речь страдает как целостная функциональная система. </w:t>
      </w:r>
    </w:p>
    <w:p w:rsidR="004A47CE" w:rsidRPr="006B7397" w:rsidRDefault="00E91E85" w:rsidP="00E91E85">
      <w:pPr>
        <w:pStyle w:val="a3"/>
        <w:jc w:val="both"/>
        <w:rPr>
          <w:b/>
          <w:iCs/>
          <w:color w:val="000000"/>
          <w:sz w:val="28"/>
          <w:szCs w:val="28"/>
        </w:rPr>
      </w:pPr>
      <w:r w:rsidRPr="006B7397">
        <w:rPr>
          <w:iCs/>
          <w:color w:val="000000"/>
          <w:sz w:val="28"/>
          <w:szCs w:val="28"/>
        </w:rPr>
        <w:t>Р</w:t>
      </w:r>
      <w:r w:rsidRPr="006B7397">
        <w:rPr>
          <w:sz w:val="28"/>
          <w:szCs w:val="28"/>
        </w:rPr>
        <w:t xml:space="preserve">абота по преодолению </w:t>
      </w:r>
      <w:proofErr w:type="spellStart"/>
      <w:r w:rsidRPr="006B7397">
        <w:rPr>
          <w:sz w:val="28"/>
          <w:szCs w:val="28"/>
        </w:rPr>
        <w:t>дислексии</w:t>
      </w:r>
      <w:proofErr w:type="spellEnd"/>
      <w:r w:rsidRPr="006B7397">
        <w:rPr>
          <w:sz w:val="28"/>
          <w:szCs w:val="28"/>
        </w:rPr>
        <w:t xml:space="preserve"> и </w:t>
      </w:r>
      <w:proofErr w:type="spellStart"/>
      <w:r w:rsidRPr="006B7397">
        <w:rPr>
          <w:sz w:val="28"/>
          <w:szCs w:val="28"/>
        </w:rPr>
        <w:t>дисграфии</w:t>
      </w:r>
      <w:proofErr w:type="spellEnd"/>
      <w:r w:rsidRPr="006B7397">
        <w:rPr>
          <w:sz w:val="28"/>
          <w:szCs w:val="28"/>
        </w:rPr>
        <w:t xml:space="preserve"> проводится параллельно, без их разделения.</w:t>
      </w:r>
      <w:r w:rsidRPr="006B7397">
        <w:rPr>
          <w:iCs/>
          <w:color w:val="000000"/>
          <w:sz w:val="28"/>
          <w:szCs w:val="28"/>
        </w:rPr>
        <w:t xml:space="preserve"> Механизм нарушения чтения и письма во многом является сходным, поэтому в методике коррекционной работы по их устранению много общего.</w:t>
      </w:r>
      <w:r w:rsidRPr="006B7397">
        <w:rPr>
          <w:b/>
          <w:iCs/>
          <w:color w:val="000000"/>
          <w:sz w:val="28"/>
          <w:szCs w:val="28"/>
        </w:rPr>
        <w:t xml:space="preserve"> </w:t>
      </w:r>
    </w:p>
    <w:p w:rsidR="002C56EE" w:rsidRPr="006B7397" w:rsidRDefault="006B7AB4" w:rsidP="004A47CE">
      <w:pPr>
        <w:jc w:val="both"/>
        <w:rPr>
          <w:sz w:val="28"/>
          <w:szCs w:val="28"/>
          <w:shd w:val="clear" w:color="auto" w:fill="FFFFFF"/>
        </w:rPr>
      </w:pPr>
      <w:r w:rsidRPr="006B7397">
        <w:rPr>
          <w:iCs/>
          <w:color w:val="000000"/>
          <w:sz w:val="28"/>
          <w:szCs w:val="28"/>
        </w:rPr>
        <w:t>Нарушения чтения проявляются уже в 1 классе, т.е.</w:t>
      </w:r>
      <w:r w:rsidR="00A64544" w:rsidRPr="006B7397">
        <w:rPr>
          <w:iCs/>
          <w:color w:val="000000"/>
          <w:sz w:val="28"/>
          <w:szCs w:val="28"/>
        </w:rPr>
        <w:t xml:space="preserve"> раньше</w:t>
      </w:r>
      <w:r w:rsidRPr="006B7397">
        <w:rPr>
          <w:iCs/>
          <w:color w:val="000000"/>
          <w:sz w:val="28"/>
          <w:szCs w:val="28"/>
        </w:rPr>
        <w:t>, чем нарушения процесса письма</w:t>
      </w:r>
      <w:r w:rsidR="00A64544" w:rsidRPr="006B7397">
        <w:rPr>
          <w:iCs/>
          <w:color w:val="000000"/>
          <w:sz w:val="28"/>
          <w:szCs w:val="28"/>
        </w:rPr>
        <w:t xml:space="preserve">, которые выявляются, начиная со 2 класса. Это объясняется тем, что процесс письма формируется у умственно отсталых школьников  позднее, чем чтение. В связи с этим, </w:t>
      </w:r>
      <w:r w:rsidR="004A47CE" w:rsidRPr="006B7397">
        <w:rPr>
          <w:iCs/>
          <w:color w:val="000000"/>
          <w:sz w:val="28"/>
          <w:szCs w:val="28"/>
        </w:rPr>
        <w:t xml:space="preserve">сначала </w:t>
      </w:r>
      <w:r w:rsidR="00A64544" w:rsidRPr="006B7397">
        <w:rPr>
          <w:iCs/>
          <w:color w:val="000000"/>
          <w:sz w:val="28"/>
          <w:szCs w:val="28"/>
        </w:rPr>
        <w:t xml:space="preserve">начинаем работу по коррекции нарушений чтения и одновременно осуществляем профилактику </w:t>
      </w:r>
      <w:proofErr w:type="spellStart"/>
      <w:r w:rsidR="00A64544" w:rsidRPr="006B7397">
        <w:rPr>
          <w:iCs/>
          <w:color w:val="000000"/>
          <w:sz w:val="28"/>
          <w:szCs w:val="28"/>
        </w:rPr>
        <w:t>дисграфии</w:t>
      </w:r>
      <w:proofErr w:type="spellEnd"/>
      <w:r w:rsidR="00A64544" w:rsidRPr="006B7397">
        <w:rPr>
          <w:iCs/>
          <w:color w:val="000000"/>
          <w:sz w:val="28"/>
          <w:szCs w:val="28"/>
        </w:rPr>
        <w:t>.</w:t>
      </w:r>
    </w:p>
    <w:p w:rsidR="00275D45" w:rsidRPr="006B7397" w:rsidRDefault="00BA68C1" w:rsidP="000D0681">
      <w:pPr>
        <w:pStyle w:val="a3"/>
        <w:jc w:val="both"/>
        <w:rPr>
          <w:iCs/>
          <w:sz w:val="28"/>
          <w:szCs w:val="28"/>
        </w:rPr>
      </w:pPr>
      <w:r w:rsidRPr="006B7397">
        <w:rPr>
          <w:iCs/>
          <w:sz w:val="28"/>
          <w:szCs w:val="28"/>
        </w:rPr>
        <w:t>Рассмотрим типичные для умственно отсталых детей проявления нарушений чтения</w:t>
      </w:r>
      <w:r w:rsidR="0027589C" w:rsidRPr="006B7397">
        <w:rPr>
          <w:iCs/>
          <w:sz w:val="28"/>
          <w:szCs w:val="28"/>
        </w:rPr>
        <w:t xml:space="preserve"> и письма, определим, нарушение</w:t>
      </w:r>
      <w:r w:rsidR="000D0681" w:rsidRPr="006B7397">
        <w:rPr>
          <w:iCs/>
          <w:sz w:val="28"/>
          <w:szCs w:val="28"/>
        </w:rPr>
        <w:t xml:space="preserve"> каких процессов ведёт к данным </w:t>
      </w:r>
      <w:proofErr w:type="gramStart"/>
      <w:r w:rsidR="000D0681" w:rsidRPr="006B7397">
        <w:rPr>
          <w:iCs/>
          <w:sz w:val="28"/>
          <w:szCs w:val="28"/>
        </w:rPr>
        <w:t>ошибкам</w:t>
      </w:r>
      <w:proofErr w:type="gramEnd"/>
      <w:r w:rsidR="000D0681" w:rsidRPr="006B7397">
        <w:rPr>
          <w:iCs/>
          <w:sz w:val="28"/>
          <w:szCs w:val="28"/>
        </w:rPr>
        <w:t xml:space="preserve"> и </w:t>
      </w:r>
      <w:proofErr w:type="gramStart"/>
      <w:r w:rsidR="000D0681" w:rsidRPr="006B7397">
        <w:rPr>
          <w:iCs/>
          <w:sz w:val="28"/>
          <w:szCs w:val="28"/>
        </w:rPr>
        <w:t>какая</w:t>
      </w:r>
      <w:proofErr w:type="gramEnd"/>
      <w:r w:rsidR="000D0681" w:rsidRPr="006B7397">
        <w:rPr>
          <w:iCs/>
          <w:sz w:val="28"/>
          <w:szCs w:val="28"/>
        </w:rPr>
        <w:t xml:space="preserve"> коррекционная работа необходима.</w:t>
      </w:r>
    </w:p>
    <w:p w:rsidR="004D7201" w:rsidRPr="006B7397" w:rsidRDefault="005309D8" w:rsidP="004D7201">
      <w:pPr>
        <w:pStyle w:val="a3"/>
        <w:spacing w:after="0" w:afterAutospacing="0"/>
        <w:jc w:val="both"/>
        <w:rPr>
          <w:iCs/>
          <w:sz w:val="28"/>
          <w:szCs w:val="28"/>
        </w:rPr>
      </w:pPr>
      <w:r w:rsidRPr="006B7397">
        <w:rPr>
          <w:iCs/>
          <w:sz w:val="28"/>
          <w:szCs w:val="28"/>
        </w:rPr>
        <w:t xml:space="preserve">Итак, наиболее распространённые </w:t>
      </w:r>
      <w:r w:rsidRPr="006B7397">
        <w:rPr>
          <w:b/>
          <w:iCs/>
          <w:sz w:val="28"/>
          <w:szCs w:val="28"/>
        </w:rPr>
        <w:t>ошибки чтения</w:t>
      </w:r>
      <w:r w:rsidRPr="006B7397">
        <w:rPr>
          <w:iCs/>
          <w:sz w:val="28"/>
          <w:szCs w:val="28"/>
        </w:rPr>
        <w:t>.</w:t>
      </w:r>
    </w:p>
    <w:p w:rsidR="004D7201" w:rsidRPr="006B7397" w:rsidRDefault="00BC69D6" w:rsidP="004D7201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6B7397">
        <w:rPr>
          <w:iCs/>
          <w:sz w:val="28"/>
          <w:szCs w:val="28"/>
        </w:rPr>
        <w:t>1</w:t>
      </w:r>
      <w:r w:rsidR="004D7201" w:rsidRPr="006B7397">
        <w:rPr>
          <w:iCs/>
          <w:sz w:val="28"/>
          <w:szCs w:val="28"/>
        </w:rPr>
        <w:t>.</w:t>
      </w:r>
      <w:r w:rsidRPr="006B7397">
        <w:rPr>
          <w:iCs/>
          <w:sz w:val="28"/>
          <w:szCs w:val="28"/>
        </w:rPr>
        <w:t xml:space="preserve"> </w:t>
      </w:r>
      <w:proofErr w:type="spellStart"/>
      <w:r w:rsidRPr="006B7397">
        <w:rPr>
          <w:b/>
          <w:iCs/>
          <w:sz w:val="28"/>
          <w:szCs w:val="28"/>
        </w:rPr>
        <w:t>Неусвоение</w:t>
      </w:r>
      <w:proofErr w:type="spellEnd"/>
      <w:r w:rsidRPr="006B7397">
        <w:rPr>
          <w:b/>
          <w:iCs/>
          <w:sz w:val="28"/>
          <w:szCs w:val="28"/>
        </w:rPr>
        <w:t xml:space="preserve"> букв</w:t>
      </w:r>
      <w:r w:rsidR="00560078" w:rsidRPr="006B7397">
        <w:rPr>
          <w:b/>
          <w:iCs/>
          <w:sz w:val="28"/>
          <w:szCs w:val="28"/>
        </w:rPr>
        <w:t>.</w:t>
      </w:r>
    </w:p>
    <w:p w:rsidR="00BC69D6" w:rsidRPr="006B7397" w:rsidRDefault="00BC69D6" w:rsidP="004D7201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6B7397">
        <w:rPr>
          <w:iCs/>
          <w:sz w:val="28"/>
          <w:szCs w:val="28"/>
        </w:rPr>
        <w:t xml:space="preserve"> От </w:t>
      </w:r>
      <w:r w:rsidRPr="006B7397">
        <w:rPr>
          <w:iCs/>
          <w:color w:val="000000"/>
          <w:sz w:val="28"/>
          <w:szCs w:val="28"/>
        </w:rPr>
        <w:t xml:space="preserve"> </w:t>
      </w:r>
      <w:proofErr w:type="spellStart"/>
      <w:r w:rsidRPr="006B7397">
        <w:rPr>
          <w:iCs/>
          <w:color w:val="000000"/>
          <w:sz w:val="28"/>
          <w:szCs w:val="28"/>
        </w:rPr>
        <w:t>неусвоения</w:t>
      </w:r>
      <w:proofErr w:type="spellEnd"/>
      <w:r w:rsidRPr="006B7397">
        <w:rPr>
          <w:iCs/>
          <w:color w:val="000000"/>
          <w:sz w:val="28"/>
          <w:szCs w:val="28"/>
        </w:rPr>
        <w:t xml:space="preserve"> нескольких букв до </w:t>
      </w:r>
      <w:proofErr w:type="spellStart"/>
      <w:r w:rsidRPr="006B7397">
        <w:rPr>
          <w:iCs/>
          <w:color w:val="000000"/>
          <w:sz w:val="28"/>
          <w:szCs w:val="28"/>
        </w:rPr>
        <w:t>неусвоения</w:t>
      </w:r>
      <w:proofErr w:type="spellEnd"/>
      <w:r w:rsidRPr="006B7397">
        <w:rPr>
          <w:iCs/>
          <w:color w:val="000000"/>
          <w:sz w:val="28"/>
          <w:szCs w:val="28"/>
        </w:rPr>
        <w:t xml:space="preserve"> </w:t>
      </w:r>
      <w:r w:rsidR="00E70463" w:rsidRPr="006B7397">
        <w:rPr>
          <w:iCs/>
          <w:color w:val="000000"/>
          <w:sz w:val="28"/>
          <w:szCs w:val="28"/>
        </w:rPr>
        <w:t xml:space="preserve"> </w:t>
      </w:r>
      <w:r w:rsidRPr="006B7397">
        <w:rPr>
          <w:iCs/>
          <w:color w:val="000000"/>
          <w:sz w:val="28"/>
          <w:szCs w:val="28"/>
        </w:rPr>
        <w:t xml:space="preserve">20-25 букв. В последнем случае усваиваются лишь буквы, обозначающие гласные звуки (а, о, у) и длительные согласные (ш, с, х и др.) </w:t>
      </w:r>
    </w:p>
    <w:p w:rsidR="008E5FC9" w:rsidRPr="006B7397" w:rsidRDefault="008E5FC9" w:rsidP="004D7201">
      <w:pPr>
        <w:jc w:val="both"/>
        <w:rPr>
          <w:iCs/>
          <w:sz w:val="28"/>
          <w:szCs w:val="28"/>
        </w:rPr>
      </w:pPr>
    </w:p>
    <w:p w:rsidR="00D93A37" w:rsidRPr="006B7397" w:rsidRDefault="000D0681" w:rsidP="004D7201">
      <w:pPr>
        <w:jc w:val="both"/>
        <w:rPr>
          <w:sz w:val="28"/>
          <w:szCs w:val="28"/>
        </w:rPr>
      </w:pPr>
      <w:r w:rsidRPr="006B7397">
        <w:rPr>
          <w:iCs/>
          <w:sz w:val="28"/>
          <w:szCs w:val="28"/>
        </w:rPr>
        <w:t>2</w:t>
      </w:r>
      <w:r w:rsidR="004D7201" w:rsidRPr="006B7397">
        <w:rPr>
          <w:iCs/>
          <w:sz w:val="28"/>
          <w:szCs w:val="28"/>
        </w:rPr>
        <w:t>.</w:t>
      </w:r>
      <w:r w:rsidR="00BC69D6" w:rsidRPr="006B7397">
        <w:rPr>
          <w:iCs/>
          <w:sz w:val="28"/>
          <w:szCs w:val="28"/>
        </w:rPr>
        <w:t xml:space="preserve"> </w:t>
      </w:r>
      <w:r w:rsidR="00BC69D6" w:rsidRPr="006B7397">
        <w:rPr>
          <w:b/>
          <w:iCs/>
          <w:sz w:val="28"/>
          <w:szCs w:val="28"/>
        </w:rPr>
        <w:t>Побуквенное чтение</w:t>
      </w:r>
      <w:r w:rsidR="00BC69D6" w:rsidRPr="006B7397">
        <w:rPr>
          <w:iCs/>
          <w:sz w:val="28"/>
          <w:szCs w:val="28"/>
        </w:rPr>
        <w:t xml:space="preserve">. </w:t>
      </w:r>
      <w:r w:rsidR="004D7201" w:rsidRPr="006B7397">
        <w:rPr>
          <w:sz w:val="28"/>
          <w:szCs w:val="28"/>
        </w:rPr>
        <w:t>Слияние бу</w:t>
      </w:r>
      <w:proofErr w:type="gramStart"/>
      <w:r w:rsidR="004D7201" w:rsidRPr="006B7397">
        <w:rPr>
          <w:sz w:val="28"/>
          <w:szCs w:val="28"/>
        </w:rPr>
        <w:t>кв в сл</w:t>
      </w:r>
      <w:proofErr w:type="gramEnd"/>
      <w:r w:rsidR="004D7201" w:rsidRPr="006B7397">
        <w:rPr>
          <w:sz w:val="28"/>
          <w:szCs w:val="28"/>
        </w:rPr>
        <w:t xml:space="preserve">оги представляет наибольшую трудность при обучении чтению.  </w:t>
      </w:r>
      <w:r w:rsidR="00BC69D6" w:rsidRPr="006B7397">
        <w:rPr>
          <w:iCs/>
          <w:color w:val="000000"/>
          <w:sz w:val="28"/>
          <w:szCs w:val="28"/>
        </w:rPr>
        <w:t>В одних случаях дети не могут слить даже отдельные слоги, называ</w:t>
      </w:r>
      <w:r w:rsidR="00DF17BE" w:rsidRPr="006B7397">
        <w:rPr>
          <w:iCs/>
          <w:color w:val="000000"/>
          <w:sz w:val="28"/>
          <w:szCs w:val="28"/>
        </w:rPr>
        <w:t xml:space="preserve">я буквы поочередно. В других - </w:t>
      </w:r>
      <w:r w:rsidR="00BC69D6" w:rsidRPr="006B7397">
        <w:rPr>
          <w:iCs/>
          <w:color w:val="000000"/>
          <w:sz w:val="28"/>
          <w:szCs w:val="28"/>
        </w:rPr>
        <w:t xml:space="preserve"> после изолированного называния букв произносят слог слитно. Часть детей </w:t>
      </w:r>
      <w:r w:rsidR="008E5FC9" w:rsidRPr="006B7397">
        <w:rPr>
          <w:iCs/>
          <w:color w:val="000000"/>
          <w:sz w:val="28"/>
          <w:szCs w:val="28"/>
        </w:rPr>
        <w:t xml:space="preserve">при таком чтении </w:t>
      </w:r>
      <w:r w:rsidR="00BC69D6" w:rsidRPr="006B7397">
        <w:rPr>
          <w:iCs/>
          <w:color w:val="000000"/>
          <w:sz w:val="28"/>
          <w:szCs w:val="28"/>
        </w:rPr>
        <w:t>осмысливает</w:t>
      </w:r>
      <w:r w:rsidR="008E5FC9" w:rsidRPr="006B7397">
        <w:rPr>
          <w:iCs/>
          <w:color w:val="000000"/>
          <w:sz w:val="28"/>
          <w:szCs w:val="28"/>
        </w:rPr>
        <w:t xml:space="preserve"> </w:t>
      </w:r>
      <w:r w:rsidR="00BC69D6" w:rsidRPr="006B7397">
        <w:rPr>
          <w:iCs/>
          <w:color w:val="000000"/>
          <w:sz w:val="28"/>
          <w:szCs w:val="28"/>
        </w:rPr>
        <w:t xml:space="preserve"> </w:t>
      </w:r>
      <w:r w:rsidR="008E5FC9" w:rsidRPr="006B7397">
        <w:rPr>
          <w:iCs/>
          <w:color w:val="000000"/>
          <w:sz w:val="28"/>
          <w:szCs w:val="28"/>
        </w:rPr>
        <w:t>слова,</w:t>
      </w:r>
      <w:r w:rsidR="00BC69D6" w:rsidRPr="006B7397">
        <w:rPr>
          <w:iCs/>
          <w:color w:val="000000"/>
          <w:sz w:val="28"/>
          <w:szCs w:val="28"/>
        </w:rPr>
        <w:t xml:space="preserve"> предложения и тексты, </w:t>
      </w:r>
      <w:r w:rsidR="004D7201" w:rsidRPr="006B7397">
        <w:rPr>
          <w:iCs/>
          <w:color w:val="000000"/>
          <w:sz w:val="28"/>
          <w:szCs w:val="28"/>
        </w:rPr>
        <w:t>у</w:t>
      </w:r>
      <w:r w:rsidR="00BC69D6" w:rsidRPr="006B7397">
        <w:rPr>
          <w:iCs/>
          <w:color w:val="000000"/>
          <w:sz w:val="28"/>
          <w:szCs w:val="28"/>
        </w:rPr>
        <w:t xml:space="preserve"> других наблюдается н</w:t>
      </w:r>
      <w:r w:rsidR="008E5FC9" w:rsidRPr="006B7397">
        <w:rPr>
          <w:iCs/>
          <w:color w:val="000000"/>
          <w:sz w:val="28"/>
          <w:szCs w:val="28"/>
        </w:rPr>
        <w:t>арушение понимания прочитанного.</w:t>
      </w:r>
    </w:p>
    <w:p w:rsidR="000D0681" w:rsidRPr="006B7397" w:rsidRDefault="000D0681" w:rsidP="004D7201">
      <w:pPr>
        <w:pStyle w:val="a3"/>
        <w:jc w:val="both"/>
        <w:rPr>
          <w:iCs/>
          <w:sz w:val="28"/>
          <w:szCs w:val="28"/>
        </w:rPr>
      </w:pPr>
      <w:r w:rsidRPr="006B7397">
        <w:rPr>
          <w:iCs/>
          <w:sz w:val="28"/>
          <w:szCs w:val="28"/>
        </w:rPr>
        <w:t>3</w:t>
      </w:r>
      <w:r w:rsidR="004D7201" w:rsidRPr="006B7397">
        <w:rPr>
          <w:iCs/>
          <w:sz w:val="28"/>
          <w:szCs w:val="28"/>
        </w:rPr>
        <w:t>.</w:t>
      </w:r>
      <w:r w:rsidR="00BC69D6" w:rsidRPr="006B7397">
        <w:rPr>
          <w:iCs/>
          <w:sz w:val="28"/>
          <w:szCs w:val="28"/>
        </w:rPr>
        <w:t xml:space="preserve"> </w:t>
      </w:r>
      <w:r w:rsidR="00BC69D6" w:rsidRPr="006B7397">
        <w:rPr>
          <w:b/>
          <w:iCs/>
          <w:sz w:val="28"/>
          <w:szCs w:val="28"/>
        </w:rPr>
        <w:t>Искажения звуковой и слоговой структуры слова.</w:t>
      </w:r>
      <w:r w:rsidR="00BC69D6" w:rsidRPr="006B7397">
        <w:rPr>
          <w:iCs/>
          <w:sz w:val="28"/>
          <w:szCs w:val="28"/>
        </w:rPr>
        <w:t xml:space="preserve"> </w:t>
      </w:r>
    </w:p>
    <w:p w:rsidR="00BC69D6" w:rsidRPr="006B7397" w:rsidRDefault="000D0681" w:rsidP="004D7201">
      <w:pPr>
        <w:pStyle w:val="a3"/>
        <w:jc w:val="both"/>
        <w:rPr>
          <w:iCs/>
          <w:sz w:val="28"/>
          <w:szCs w:val="28"/>
        </w:rPr>
      </w:pPr>
      <w:r w:rsidRPr="006B7397">
        <w:rPr>
          <w:color w:val="000000"/>
          <w:sz w:val="28"/>
          <w:szCs w:val="28"/>
        </w:rPr>
        <w:t>П</w:t>
      </w:r>
      <w:r w:rsidR="00BC69D6" w:rsidRPr="006B7397">
        <w:rPr>
          <w:color w:val="000000"/>
          <w:sz w:val="28"/>
          <w:szCs w:val="28"/>
        </w:rPr>
        <w:t>ропуски согласных в стечениях, вставки гласных между согласными в стечениях, перестановки</w:t>
      </w:r>
      <w:r w:rsidR="00D54236" w:rsidRPr="006B7397">
        <w:rPr>
          <w:color w:val="000000"/>
          <w:sz w:val="28"/>
          <w:szCs w:val="28"/>
        </w:rPr>
        <w:t xml:space="preserve"> букв</w:t>
      </w:r>
      <w:r w:rsidR="00BC69D6" w:rsidRPr="006B7397">
        <w:rPr>
          <w:color w:val="000000"/>
          <w:sz w:val="28"/>
          <w:szCs w:val="28"/>
        </w:rPr>
        <w:t>,</w:t>
      </w:r>
      <w:r w:rsidRPr="006B7397">
        <w:rPr>
          <w:color w:val="000000"/>
          <w:sz w:val="28"/>
          <w:szCs w:val="28"/>
        </w:rPr>
        <w:t xml:space="preserve"> пропуски и перестановки слогов</w:t>
      </w:r>
      <w:r w:rsidR="00BC69D6" w:rsidRPr="006B7397">
        <w:rPr>
          <w:color w:val="000000"/>
          <w:sz w:val="28"/>
          <w:szCs w:val="28"/>
        </w:rPr>
        <w:t>.</w:t>
      </w:r>
    </w:p>
    <w:p w:rsidR="00BC69D6" w:rsidRPr="006B7397" w:rsidRDefault="000D0681" w:rsidP="004D720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B7397">
        <w:rPr>
          <w:iCs/>
          <w:sz w:val="28"/>
          <w:szCs w:val="28"/>
        </w:rPr>
        <w:t>4</w:t>
      </w:r>
      <w:r w:rsidR="004D7201" w:rsidRPr="006B7397">
        <w:rPr>
          <w:iCs/>
          <w:sz w:val="28"/>
          <w:szCs w:val="28"/>
        </w:rPr>
        <w:t>.</w:t>
      </w:r>
      <w:r w:rsidR="00BC69D6" w:rsidRPr="006B7397">
        <w:rPr>
          <w:iCs/>
          <w:sz w:val="28"/>
          <w:szCs w:val="28"/>
        </w:rPr>
        <w:t xml:space="preserve"> </w:t>
      </w:r>
      <w:r w:rsidR="00BC69D6" w:rsidRPr="006B7397">
        <w:rPr>
          <w:b/>
          <w:iCs/>
          <w:sz w:val="28"/>
          <w:szCs w:val="28"/>
        </w:rPr>
        <w:t>Нарушения понимания прочитанного</w:t>
      </w:r>
      <w:r w:rsidR="00BC69D6" w:rsidRPr="006B7397">
        <w:rPr>
          <w:iCs/>
          <w:sz w:val="28"/>
          <w:szCs w:val="28"/>
        </w:rPr>
        <w:t>.</w:t>
      </w:r>
      <w:r w:rsidR="00BC69D6" w:rsidRPr="006B7397">
        <w:rPr>
          <w:color w:val="000000"/>
          <w:sz w:val="28"/>
          <w:szCs w:val="28"/>
        </w:rPr>
        <w:t xml:space="preserve"> Не могут соотнести прочитанное слово и предмет на картинке, не могут ответить на вопрос</w:t>
      </w:r>
      <w:r w:rsidRPr="006B7397">
        <w:rPr>
          <w:color w:val="000000"/>
          <w:sz w:val="28"/>
          <w:szCs w:val="28"/>
        </w:rPr>
        <w:t>ы по тексту.</w:t>
      </w:r>
    </w:p>
    <w:p w:rsidR="00BC69D6" w:rsidRPr="006B7397" w:rsidRDefault="000D0681" w:rsidP="00B62135">
      <w:pPr>
        <w:pStyle w:val="a3"/>
        <w:spacing w:line="276" w:lineRule="auto"/>
        <w:jc w:val="both"/>
        <w:rPr>
          <w:iCs/>
          <w:color w:val="000000"/>
          <w:sz w:val="28"/>
          <w:szCs w:val="28"/>
        </w:rPr>
      </w:pPr>
      <w:r w:rsidRPr="006B7397">
        <w:rPr>
          <w:iCs/>
          <w:sz w:val="28"/>
          <w:szCs w:val="28"/>
        </w:rPr>
        <w:lastRenderedPageBreak/>
        <w:t>5</w:t>
      </w:r>
      <w:r w:rsidR="004D7201" w:rsidRPr="006B7397">
        <w:rPr>
          <w:iCs/>
          <w:sz w:val="28"/>
          <w:szCs w:val="28"/>
        </w:rPr>
        <w:t>.</w:t>
      </w:r>
      <w:r w:rsidR="00BC69D6" w:rsidRPr="006B7397">
        <w:rPr>
          <w:iCs/>
          <w:sz w:val="28"/>
          <w:szCs w:val="28"/>
        </w:rPr>
        <w:t xml:space="preserve"> </w:t>
      </w:r>
      <w:proofErr w:type="spellStart"/>
      <w:r w:rsidR="00BC69D6" w:rsidRPr="006B7397">
        <w:rPr>
          <w:b/>
          <w:iCs/>
          <w:sz w:val="28"/>
          <w:szCs w:val="28"/>
        </w:rPr>
        <w:t>Аграмматизмы</w:t>
      </w:r>
      <w:proofErr w:type="spellEnd"/>
      <w:r w:rsidR="00BC69D6" w:rsidRPr="006B7397">
        <w:rPr>
          <w:b/>
          <w:iCs/>
          <w:sz w:val="28"/>
          <w:szCs w:val="28"/>
        </w:rPr>
        <w:t xml:space="preserve"> в процессе чтения</w:t>
      </w:r>
      <w:r w:rsidR="00BC69D6" w:rsidRPr="006B7397">
        <w:rPr>
          <w:iCs/>
          <w:sz w:val="28"/>
          <w:szCs w:val="28"/>
        </w:rPr>
        <w:t>.</w:t>
      </w:r>
      <w:r w:rsidR="00BC69D6" w:rsidRPr="006B7397">
        <w:rPr>
          <w:i/>
          <w:iCs/>
          <w:color w:val="000000"/>
          <w:sz w:val="28"/>
          <w:szCs w:val="28"/>
        </w:rPr>
        <w:t xml:space="preserve"> </w:t>
      </w:r>
      <w:r w:rsidR="00BC69D6" w:rsidRPr="006B7397">
        <w:rPr>
          <w:iCs/>
          <w:color w:val="000000"/>
          <w:sz w:val="28"/>
          <w:szCs w:val="28"/>
        </w:rPr>
        <w:t xml:space="preserve">Проявляются в нарушении морфологической структуры слова, в заменах </w:t>
      </w:r>
      <w:r w:rsidR="008E5FC9" w:rsidRPr="006B7397">
        <w:rPr>
          <w:iCs/>
          <w:color w:val="000000"/>
          <w:sz w:val="28"/>
          <w:szCs w:val="28"/>
        </w:rPr>
        <w:t>префиксов, суффиксов, окончаний.</w:t>
      </w:r>
    </w:p>
    <w:p w:rsidR="00B13186" w:rsidRPr="006B7397" w:rsidRDefault="008E5FC9" w:rsidP="008E5FC9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6B7397">
        <w:rPr>
          <w:b/>
          <w:iCs/>
          <w:sz w:val="28"/>
          <w:szCs w:val="28"/>
        </w:rPr>
        <w:t>Ошибки письма.</w:t>
      </w:r>
    </w:p>
    <w:p w:rsidR="008644DD" w:rsidRPr="006B7397" w:rsidRDefault="00B13186" w:rsidP="008644DD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1.  </w:t>
      </w:r>
      <w:r w:rsidR="008644DD" w:rsidRPr="006B7397">
        <w:rPr>
          <w:sz w:val="28"/>
          <w:szCs w:val="28"/>
        </w:rPr>
        <w:t xml:space="preserve">Искажения структуры слова и слога – </w:t>
      </w:r>
    </w:p>
    <w:p w:rsidR="008644DD" w:rsidRPr="006B7397" w:rsidRDefault="008644DD" w:rsidP="008644DD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 пропуски отдельных букв и целых слогов, перестановка букв и слогов  (</w:t>
      </w:r>
      <w:proofErr w:type="spellStart"/>
      <w:r w:rsidRPr="006B7397">
        <w:rPr>
          <w:i/>
          <w:iCs/>
          <w:sz w:val="28"/>
          <w:szCs w:val="28"/>
        </w:rPr>
        <w:t>весена</w:t>
      </w:r>
      <w:proofErr w:type="spellEnd"/>
      <w:r w:rsidRPr="006B7397">
        <w:rPr>
          <w:sz w:val="28"/>
          <w:szCs w:val="28"/>
        </w:rPr>
        <w:t xml:space="preserve"> – вместо</w:t>
      </w:r>
      <w:r w:rsidRPr="006B7397">
        <w:rPr>
          <w:i/>
          <w:iCs/>
          <w:sz w:val="28"/>
          <w:szCs w:val="28"/>
        </w:rPr>
        <w:t xml:space="preserve"> весна</w:t>
      </w:r>
      <w:r w:rsidRPr="006B7397">
        <w:rPr>
          <w:sz w:val="28"/>
          <w:szCs w:val="28"/>
        </w:rPr>
        <w:t xml:space="preserve">, </w:t>
      </w:r>
      <w:r w:rsidRPr="006B7397">
        <w:rPr>
          <w:i/>
          <w:iCs/>
          <w:sz w:val="28"/>
          <w:szCs w:val="28"/>
        </w:rPr>
        <w:t>стана</w:t>
      </w:r>
      <w:r w:rsidRPr="006B7397">
        <w:rPr>
          <w:sz w:val="28"/>
          <w:szCs w:val="28"/>
        </w:rPr>
        <w:t xml:space="preserve"> – </w:t>
      </w:r>
      <w:proofErr w:type="gramStart"/>
      <w:r w:rsidRPr="006B7397">
        <w:rPr>
          <w:sz w:val="28"/>
          <w:szCs w:val="28"/>
        </w:rPr>
        <w:t>вместо</w:t>
      </w:r>
      <w:proofErr w:type="gramEnd"/>
      <w:r w:rsidRPr="006B7397">
        <w:rPr>
          <w:sz w:val="28"/>
          <w:szCs w:val="28"/>
        </w:rPr>
        <w:t xml:space="preserve"> </w:t>
      </w:r>
      <w:r w:rsidRPr="006B7397">
        <w:rPr>
          <w:i/>
          <w:iCs/>
          <w:sz w:val="28"/>
          <w:szCs w:val="28"/>
        </w:rPr>
        <w:t>страна</w:t>
      </w:r>
      <w:r w:rsidRPr="006B7397">
        <w:rPr>
          <w:sz w:val="28"/>
          <w:szCs w:val="28"/>
        </w:rPr>
        <w:t xml:space="preserve">, </w:t>
      </w:r>
      <w:proofErr w:type="spellStart"/>
      <w:r w:rsidRPr="006B7397">
        <w:rPr>
          <w:i/>
          <w:iCs/>
          <w:sz w:val="28"/>
          <w:szCs w:val="28"/>
        </w:rPr>
        <w:t>кулбок</w:t>
      </w:r>
      <w:proofErr w:type="spellEnd"/>
      <w:r w:rsidRPr="006B7397">
        <w:rPr>
          <w:sz w:val="28"/>
          <w:szCs w:val="28"/>
        </w:rPr>
        <w:t xml:space="preserve"> – вместо </w:t>
      </w:r>
      <w:r w:rsidRPr="006B7397">
        <w:rPr>
          <w:i/>
          <w:iCs/>
          <w:sz w:val="28"/>
          <w:szCs w:val="28"/>
        </w:rPr>
        <w:t>клубок</w:t>
      </w:r>
      <w:r w:rsidRPr="006B7397">
        <w:rPr>
          <w:sz w:val="28"/>
          <w:szCs w:val="28"/>
        </w:rPr>
        <w:t>).</w:t>
      </w:r>
    </w:p>
    <w:p w:rsidR="00B13186" w:rsidRPr="006B7397" w:rsidRDefault="00B13186" w:rsidP="00B13186">
      <w:pPr>
        <w:rPr>
          <w:sz w:val="28"/>
          <w:szCs w:val="28"/>
        </w:rPr>
      </w:pPr>
    </w:p>
    <w:p w:rsidR="00B13186" w:rsidRPr="006B7397" w:rsidRDefault="00B13186" w:rsidP="00B13186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2.  </w:t>
      </w:r>
      <w:r w:rsidR="008E5FC9" w:rsidRPr="006B7397">
        <w:rPr>
          <w:sz w:val="28"/>
          <w:szCs w:val="28"/>
        </w:rPr>
        <w:t>З</w:t>
      </w:r>
      <w:r w:rsidRPr="006B7397">
        <w:rPr>
          <w:sz w:val="28"/>
          <w:szCs w:val="28"/>
        </w:rPr>
        <w:t>амена и смешение букв, обозначающих шипящие и свистящие звуки, звонкие и глухие согласные, твёрдые и мягкие согласные, замена букв обозначающих гласные звуки</w:t>
      </w:r>
      <w:proofErr w:type="gramStart"/>
      <w:r w:rsidRPr="006B7397">
        <w:rPr>
          <w:sz w:val="28"/>
          <w:szCs w:val="28"/>
        </w:rPr>
        <w:t>.</w:t>
      </w:r>
      <w:proofErr w:type="gramEnd"/>
      <w:r w:rsidRPr="006B7397">
        <w:rPr>
          <w:sz w:val="28"/>
          <w:szCs w:val="28"/>
        </w:rPr>
        <w:t xml:space="preserve"> (</w:t>
      </w:r>
      <w:proofErr w:type="gramStart"/>
      <w:r w:rsidRPr="006B7397">
        <w:rPr>
          <w:sz w:val="28"/>
          <w:szCs w:val="28"/>
        </w:rPr>
        <w:t>б</w:t>
      </w:r>
      <w:proofErr w:type="gramEnd"/>
      <w:r w:rsidRPr="006B7397">
        <w:rPr>
          <w:sz w:val="28"/>
          <w:szCs w:val="28"/>
        </w:rPr>
        <w:t>-п, д-т, з-с, в-ф, ч-щ, о-у, е-и и т.п.)</w:t>
      </w:r>
    </w:p>
    <w:p w:rsidR="00B13186" w:rsidRPr="006B7397" w:rsidRDefault="00B13186" w:rsidP="00B1318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397">
        <w:rPr>
          <w:sz w:val="28"/>
          <w:szCs w:val="28"/>
        </w:rPr>
        <w:t>Например:</w:t>
      </w:r>
    </w:p>
    <w:p w:rsidR="00B13186" w:rsidRPr="006B7397" w:rsidRDefault="00B13186" w:rsidP="008E5FC9">
      <w:pPr>
        <w:shd w:val="clear" w:color="auto" w:fill="FFFFFF"/>
        <w:jc w:val="both"/>
        <w:rPr>
          <w:i/>
          <w:sz w:val="28"/>
          <w:szCs w:val="28"/>
        </w:rPr>
      </w:pPr>
      <w:r w:rsidRPr="006B7397">
        <w:rPr>
          <w:sz w:val="28"/>
          <w:szCs w:val="28"/>
        </w:rPr>
        <w:t xml:space="preserve">Б – </w:t>
      </w:r>
      <w:proofErr w:type="gramStart"/>
      <w:r w:rsidRPr="006B7397">
        <w:rPr>
          <w:sz w:val="28"/>
          <w:szCs w:val="28"/>
        </w:rPr>
        <w:t>П</w:t>
      </w:r>
      <w:proofErr w:type="gramEnd"/>
      <w:r w:rsidRPr="006B7397">
        <w:rPr>
          <w:sz w:val="28"/>
          <w:szCs w:val="28"/>
        </w:rPr>
        <w:t xml:space="preserve">  </w:t>
      </w:r>
      <w:r w:rsidRPr="006B7397">
        <w:rPr>
          <w:i/>
          <w:sz w:val="28"/>
          <w:szCs w:val="28"/>
        </w:rPr>
        <w:t xml:space="preserve">Столп, </w:t>
      </w:r>
      <w:r w:rsidRPr="006B7397">
        <w:rPr>
          <w:sz w:val="28"/>
          <w:szCs w:val="28"/>
        </w:rPr>
        <w:t xml:space="preserve"> </w:t>
      </w:r>
      <w:proofErr w:type="spellStart"/>
      <w:r w:rsidRPr="006B7397">
        <w:rPr>
          <w:i/>
          <w:sz w:val="28"/>
          <w:szCs w:val="28"/>
        </w:rPr>
        <w:t>попеда</w:t>
      </w:r>
      <w:proofErr w:type="spellEnd"/>
      <w:r w:rsidRPr="006B7397">
        <w:rPr>
          <w:i/>
          <w:sz w:val="28"/>
          <w:szCs w:val="28"/>
        </w:rPr>
        <w:t>.</w:t>
      </w:r>
    </w:p>
    <w:p w:rsidR="00B13186" w:rsidRPr="006B7397" w:rsidRDefault="00B13186" w:rsidP="008E5F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B7397">
        <w:rPr>
          <w:sz w:val="28"/>
          <w:szCs w:val="28"/>
        </w:rPr>
        <w:t xml:space="preserve">О – У  </w:t>
      </w:r>
      <w:proofErr w:type="spellStart"/>
      <w:r w:rsidRPr="006B7397">
        <w:rPr>
          <w:i/>
          <w:sz w:val="28"/>
          <w:szCs w:val="28"/>
        </w:rPr>
        <w:t>Рочей</w:t>
      </w:r>
      <w:proofErr w:type="spellEnd"/>
      <w:r w:rsidRPr="006B7397">
        <w:rPr>
          <w:i/>
          <w:sz w:val="28"/>
          <w:szCs w:val="28"/>
        </w:rPr>
        <w:t xml:space="preserve">,  </w:t>
      </w:r>
      <w:proofErr w:type="spellStart"/>
      <w:r w:rsidRPr="006B7397">
        <w:rPr>
          <w:i/>
          <w:sz w:val="28"/>
          <w:szCs w:val="28"/>
        </w:rPr>
        <w:t>хрупкуму</w:t>
      </w:r>
      <w:proofErr w:type="spellEnd"/>
      <w:r w:rsidRPr="006B7397">
        <w:rPr>
          <w:i/>
          <w:sz w:val="28"/>
          <w:szCs w:val="28"/>
        </w:rPr>
        <w:t>.</w:t>
      </w:r>
    </w:p>
    <w:p w:rsidR="00B13186" w:rsidRPr="006B7397" w:rsidRDefault="00B13186" w:rsidP="008E5FC9">
      <w:pPr>
        <w:pStyle w:val="a3"/>
        <w:spacing w:before="0" w:beforeAutospacing="0" w:after="0" w:afterAutospacing="0"/>
        <w:rPr>
          <w:sz w:val="28"/>
          <w:szCs w:val="28"/>
        </w:rPr>
      </w:pPr>
      <w:r w:rsidRPr="006B7397">
        <w:rPr>
          <w:sz w:val="28"/>
          <w:szCs w:val="28"/>
        </w:rPr>
        <w:t xml:space="preserve">Ё – </w:t>
      </w:r>
      <w:proofErr w:type="gramStart"/>
      <w:r w:rsidRPr="006B7397">
        <w:rPr>
          <w:sz w:val="28"/>
          <w:szCs w:val="28"/>
        </w:rPr>
        <w:t>Ю</w:t>
      </w:r>
      <w:proofErr w:type="gramEnd"/>
      <w:r w:rsidRPr="006B7397">
        <w:rPr>
          <w:sz w:val="28"/>
          <w:szCs w:val="28"/>
        </w:rPr>
        <w:t xml:space="preserve">  </w:t>
      </w:r>
      <w:proofErr w:type="spellStart"/>
      <w:r w:rsidRPr="006B7397">
        <w:rPr>
          <w:i/>
          <w:sz w:val="28"/>
          <w:szCs w:val="28"/>
        </w:rPr>
        <w:t>Клёква</w:t>
      </w:r>
      <w:proofErr w:type="spellEnd"/>
      <w:r w:rsidRPr="006B7397">
        <w:rPr>
          <w:i/>
          <w:sz w:val="28"/>
          <w:szCs w:val="28"/>
        </w:rPr>
        <w:t xml:space="preserve">, </w:t>
      </w:r>
      <w:proofErr w:type="spellStart"/>
      <w:r w:rsidRPr="006B7397">
        <w:rPr>
          <w:i/>
          <w:sz w:val="28"/>
          <w:szCs w:val="28"/>
        </w:rPr>
        <w:t>лёбит</w:t>
      </w:r>
      <w:proofErr w:type="spellEnd"/>
      <w:r w:rsidRPr="006B7397">
        <w:rPr>
          <w:i/>
          <w:sz w:val="28"/>
          <w:szCs w:val="28"/>
        </w:rPr>
        <w:t xml:space="preserve">, </w:t>
      </w:r>
      <w:proofErr w:type="spellStart"/>
      <w:r w:rsidRPr="006B7397">
        <w:rPr>
          <w:i/>
          <w:sz w:val="28"/>
          <w:szCs w:val="28"/>
        </w:rPr>
        <w:t>замюрзли</w:t>
      </w:r>
      <w:proofErr w:type="spellEnd"/>
      <w:r w:rsidRPr="006B7397">
        <w:rPr>
          <w:sz w:val="28"/>
          <w:szCs w:val="28"/>
        </w:rPr>
        <w:t>.</w:t>
      </w:r>
    </w:p>
    <w:p w:rsidR="00B13186" w:rsidRPr="006B7397" w:rsidRDefault="00B13186" w:rsidP="008E5FC9">
      <w:pPr>
        <w:jc w:val="both"/>
        <w:rPr>
          <w:i/>
          <w:sz w:val="28"/>
          <w:szCs w:val="28"/>
        </w:rPr>
      </w:pPr>
      <w:r w:rsidRPr="006B7397">
        <w:rPr>
          <w:sz w:val="28"/>
          <w:szCs w:val="28"/>
        </w:rPr>
        <w:t xml:space="preserve">Г - К  </w:t>
      </w:r>
      <w:proofErr w:type="spellStart"/>
      <w:r w:rsidRPr="006B7397">
        <w:rPr>
          <w:sz w:val="28"/>
          <w:szCs w:val="28"/>
        </w:rPr>
        <w:t>Д</w:t>
      </w:r>
      <w:r w:rsidRPr="006B7397">
        <w:rPr>
          <w:i/>
          <w:sz w:val="28"/>
          <w:szCs w:val="28"/>
        </w:rPr>
        <w:t>олко</w:t>
      </w:r>
      <w:proofErr w:type="spellEnd"/>
      <w:r w:rsidRPr="006B7397">
        <w:rPr>
          <w:i/>
          <w:sz w:val="28"/>
          <w:szCs w:val="28"/>
        </w:rPr>
        <w:t xml:space="preserve">, </w:t>
      </w:r>
      <w:proofErr w:type="spellStart"/>
      <w:r w:rsidRPr="006B7397">
        <w:rPr>
          <w:i/>
          <w:sz w:val="28"/>
          <w:szCs w:val="28"/>
        </w:rPr>
        <w:t>клавный</w:t>
      </w:r>
      <w:proofErr w:type="spellEnd"/>
    </w:p>
    <w:p w:rsidR="00B13186" w:rsidRPr="006B7397" w:rsidRDefault="00B13186" w:rsidP="00B13186">
      <w:pPr>
        <w:rPr>
          <w:sz w:val="28"/>
          <w:szCs w:val="28"/>
        </w:rPr>
      </w:pPr>
      <w:r w:rsidRPr="006B7397">
        <w:rPr>
          <w:sz w:val="28"/>
          <w:szCs w:val="28"/>
        </w:rPr>
        <w:t>И др.</w:t>
      </w:r>
    </w:p>
    <w:p w:rsidR="00B13186" w:rsidRPr="006B7397" w:rsidRDefault="00B13186" w:rsidP="00B13186">
      <w:pPr>
        <w:rPr>
          <w:sz w:val="28"/>
          <w:szCs w:val="28"/>
        </w:rPr>
      </w:pPr>
    </w:p>
    <w:p w:rsidR="00073B73" w:rsidRPr="006B7397" w:rsidRDefault="00073B73" w:rsidP="00073B7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3. </w:t>
      </w:r>
      <w:proofErr w:type="gramStart"/>
      <w:r w:rsidRPr="006B7397">
        <w:rPr>
          <w:sz w:val="28"/>
          <w:szCs w:val="28"/>
        </w:rPr>
        <w:t>Нарушения обозначения мягкости согласных на письме (при помощи «ь» и гласных второго ряда)</w:t>
      </w:r>
      <w:r w:rsidRPr="006B7397">
        <w:rPr>
          <w:i/>
          <w:sz w:val="28"/>
          <w:szCs w:val="28"/>
        </w:rPr>
        <w:t xml:space="preserve">  пени – пень, </w:t>
      </w:r>
      <w:proofErr w:type="spellStart"/>
      <w:r w:rsidRPr="006B7397">
        <w:rPr>
          <w:i/>
          <w:sz w:val="28"/>
          <w:szCs w:val="28"/>
        </w:rPr>
        <w:t>Тана</w:t>
      </w:r>
      <w:proofErr w:type="spellEnd"/>
      <w:r w:rsidRPr="006B7397">
        <w:rPr>
          <w:i/>
          <w:sz w:val="28"/>
          <w:szCs w:val="28"/>
        </w:rPr>
        <w:t xml:space="preserve"> - Таня</w:t>
      </w:r>
      <w:r w:rsidRPr="006B7397">
        <w:rPr>
          <w:sz w:val="28"/>
          <w:szCs w:val="28"/>
        </w:rPr>
        <w:t>)</w:t>
      </w:r>
      <w:proofErr w:type="gramEnd"/>
    </w:p>
    <w:p w:rsidR="00073B73" w:rsidRPr="006B7397" w:rsidRDefault="00073B73" w:rsidP="00073B73">
      <w:pPr>
        <w:rPr>
          <w:sz w:val="28"/>
          <w:szCs w:val="28"/>
        </w:rPr>
      </w:pPr>
    </w:p>
    <w:p w:rsidR="008644DD" w:rsidRPr="006B7397" w:rsidRDefault="00073B73" w:rsidP="008644DD">
      <w:pPr>
        <w:rPr>
          <w:i/>
          <w:iCs/>
          <w:sz w:val="28"/>
          <w:szCs w:val="28"/>
        </w:rPr>
      </w:pPr>
      <w:r w:rsidRPr="006B7397">
        <w:rPr>
          <w:sz w:val="28"/>
          <w:szCs w:val="28"/>
        </w:rPr>
        <w:t>4</w:t>
      </w:r>
      <w:r w:rsidR="00B13186" w:rsidRPr="006B7397">
        <w:rPr>
          <w:sz w:val="28"/>
          <w:szCs w:val="28"/>
        </w:rPr>
        <w:t xml:space="preserve">. </w:t>
      </w:r>
      <w:r w:rsidR="008644DD" w:rsidRPr="006B7397">
        <w:rPr>
          <w:sz w:val="28"/>
          <w:szCs w:val="28"/>
        </w:rPr>
        <w:t xml:space="preserve">Замены и искажения на письме графически сходных рукописных букв: </w:t>
      </w:r>
      <w:r w:rsidR="008644DD" w:rsidRPr="006B7397">
        <w:rPr>
          <w:i/>
          <w:sz w:val="28"/>
          <w:szCs w:val="28"/>
        </w:rPr>
        <w:t xml:space="preserve">и-ш, </w:t>
      </w:r>
      <w:proofErr w:type="gramStart"/>
      <w:r w:rsidR="008644DD" w:rsidRPr="006B7397">
        <w:rPr>
          <w:i/>
          <w:sz w:val="28"/>
          <w:szCs w:val="28"/>
        </w:rPr>
        <w:t>п-т</w:t>
      </w:r>
      <w:proofErr w:type="gramEnd"/>
      <w:r w:rsidR="008644DD" w:rsidRPr="006B7397">
        <w:rPr>
          <w:i/>
          <w:sz w:val="28"/>
          <w:szCs w:val="28"/>
        </w:rPr>
        <w:t>, в-д, л-м</w:t>
      </w:r>
      <w:r w:rsidR="008644DD" w:rsidRPr="006B7397">
        <w:rPr>
          <w:sz w:val="28"/>
          <w:szCs w:val="28"/>
        </w:rPr>
        <w:t xml:space="preserve">  и т.п.       </w:t>
      </w:r>
      <w:r w:rsidR="008644DD" w:rsidRPr="006B7397">
        <w:rPr>
          <w:i/>
          <w:iCs/>
          <w:sz w:val="28"/>
          <w:szCs w:val="28"/>
        </w:rPr>
        <w:t xml:space="preserve"> </w:t>
      </w:r>
    </w:p>
    <w:p w:rsidR="00B13186" w:rsidRPr="006B7397" w:rsidRDefault="00B13186" w:rsidP="00B13186">
      <w:pPr>
        <w:jc w:val="both"/>
        <w:rPr>
          <w:sz w:val="28"/>
          <w:szCs w:val="28"/>
        </w:rPr>
      </w:pPr>
    </w:p>
    <w:p w:rsidR="00B13186" w:rsidRPr="006B7397" w:rsidRDefault="00C27BEE" w:rsidP="00B13186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5</w:t>
      </w:r>
      <w:r w:rsidR="00B13186" w:rsidRPr="006B7397">
        <w:rPr>
          <w:sz w:val="28"/>
          <w:szCs w:val="28"/>
        </w:rPr>
        <w:t>. Искажения структуры</w:t>
      </w:r>
      <w:r w:rsidR="00B13186" w:rsidRPr="006B7397">
        <w:rPr>
          <w:b/>
          <w:bCs/>
          <w:sz w:val="28"/>
          <w:szCs w:val="28"/>
        </w:rPr>
        <w:t xml:space="preserve"> </w:t>
      </w:r>
      <w:r w:rsidR="00B13186" w:rsidRPr="006B7397">
        <w:rPr>
          <w:sz w:val="28"/>
          <w:szCs w:val="28"/>
        </w:rPr>
        <w:t xml:space="preserve">предложения – слитное написание слов (предлоги), раздельное написание слов (приставки и корни слов), несоблюдение границ предложения, написание всех слов в предложении слитно. </w:t>
      </w:r>
    </w:p>
    <w:p w:rsidR="00B13186" w:rsidRPr="006B7397" w:rsidRDefault="00B13186" w:rsidP="00B13186">
      <w:pPr>
        <w:rPr>
          <w:i/>
          <w:sz w:val="28"/>
          <w:szCs w:val="28"/>
        </w:rPr>
      </w:pPr>
    </w:p>
    <w:p w:rsidR="00B13186" w:rsidRPr="006B7397" w:rsidRDefault="00B13186" w:rsidP="00B13186">
      <w:pPr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 xml:space="preserve">и дут,   </w:t>
      </w:r>
      <w:proofErr w:type="gramStart"/>
      <w:r w:rsidRPr="006B7397">
        <w:rPr>
          <w:i/>
          <w:sz w:val="28"/>
          <w:szCs w:val="28"/>
        </w:rPr>
        <w:t xml:space="preserve">на </w:t>
      </w:r>
      <w:proofErr w:type="spellStart"/>
      <w:r w:rsidRPr="006B7397">
        <w:rPr>
          <w:i/>
          <w:sz w:val="28"/>
          <w:szCs w:val="28"/>
        </w:rPr>
        <w:t>чалось</w:t>
      </w:r>
      <w:proofErr w:type="spellEnd"/>
      <w:proofErr w:type="gramEnd"/>
      <w:r w:rsidRPr="006B7397">
        <w:rPr>
          <w:i/>
          <w:sz w:val="28"/>
          <w:szCs w:val="28"/>
        </w:rPr>
        <w:t xml:space="preserve">,   я </w:t>
      </w:r>
      <w:proofErr w:type="spellStart"/>
      <w:r w:rsidRPr="006B7397">
        <w:rPr>
          <w:i/>
          <w:sz w:val="28"/>
          <w:szCs w:val="28"/>
        </w:rPr>
        <w:t>сный</w:t>
      </w:r>
      <w:proofErr w:type="spellEnd"/>
      <w:r w:rsidRPr="006B7397">
        <w:rPr>
          <w:i/>
          <w:sz w:val="28"/>
          <w:szCs w:val="28"/>
        </w:rPr>
        <w:t xml:space="preserve">,   с </w:t>
      </w:r>
      <w:proofErr w:type="spellStart"/>
      <w:r w:rsidRPr="006B7397">
        <w:rPr>
          <w:i/>
          <w:sz w:val="28"/>
          <w:szCs w:val="28"/>
        </w:rPr>
        <w:t>мотри</w:t>
      </w:r>
      <w:proofErr w:type="spellEnd"/>
    </w:p>
    <w:p w:rsidR="00B13186" w:rsidRPr="006B7397" w:rsidRDefault="00B13186" w:rsidP="00B13186">
      <w:pPr>
        <w:rPr>
          <w:i/>
          <w:sz w:val="28"/>
          <w:szCs w:val="28"/>
        </w:rPr>
      </w:pPr>
      <w:proofErr w:type="gramStart"/>
      <w:r w:rsidRPr="006B7397">
        <w:rPr>
          <w:i/>
          <w:sz w:val="28"/>
          <w:szCs w:val="28"/>
        </w:rPr>
        <w:t>п</w:t>
      </w:r>
      <w:proofErr w:type="gramEnd"/>
      <w:r w:rsidRPr="006B7397">
        <w:rPr>
          <w:i/>
          <w:sz w:val="28"/>
          <w:szCs w:val="28"/>
        </w:rPr>
        <w:t xml:space="preserve"> </w:t>
      </w:r>
      <w:proofErr w:type="spellStart"/>
      <w:r w:rsidRPr="006B7397">
        <w:rPr>
          <w:i/>
          <w:sz w:val="28"/>
          <w:szCs w:val="28"/>
        </w:rPr>
        <w:t>челы</w:t>
      </w:r>
      <w:proofErr w:type="spellEnd"/>
      <w:r w:rsidRPr="006B7397">
        <w:rPr>
          <w:i/>
          <w:sz w:val="28"/>
          <w:szCs w:val="28"/>
        </w:rPr>
        <w:t xml:space="preserve">    по </w:t>
      </w:r>
      <w:proofErr w:type="spellStart"/>
      <w:r w:rsidRPr="006B7397">
        <w:rPr>
          <w:i/>
          <w:sz w:val="28"/>
          <w:szCs w:val="28"/>
        </w:rPr>
        <w:t>дкроватью</w:t>
      </w:r>
      <w:proofErr w:type="spellEnd"/>
      <w:r w:rsidRPr="006B7397">
        <w:rPr>
          <w:i/>
          <w:sz w:val="28"/>
          <w:szCs w:val="28"/>
        </w:rPr>
        <w:t>;</w:t>
      </w:r>
    </w:p>
    <w:p w:rsidR="00B13186" w:rsidRPr="006B7397" w:rsidRDefault="00B13186" w:rsidP="00B13186">
      <w:pPr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 xml:space="preserve">ветки </w:t>
      </w:r>
      <w:proofErr w:type="spellStart"/>
      <w:r w:rsidRPr="006B7397">
        <w:rPr>
          <w:i/>
          <w:sz w:val="28"/>
          <w:szCs w:val="28"/>
        </w:rPr>
        <w:t>елии</w:t>
      </w:r>
      <w:proofErr w:type="spellEnd"/>
      <w:r w:rsidRPr="006B7397">
        <w:rPr>
          <w:i/>
          <w:sz w:val="28"/>
          <w:szCs w:val="28"/>
        </w:rPr>
        <w:t xml:space="preserve"> сосны,   </w:t>
      </w:r>
      <w:proofErr w:type="spellStart"/>
      <w:r w:rsidRPr="006B7397">
        <w:rPr>
          <w:i/>
          <w:sz w:val="28"/>
          <w:szCs w:val="28"/>
        </w:rPr>
        <w:t>кдому</w:t>
      </w:r>
      <w:proofErr w:type="spellEnd"/>
      <w:proofErr w:type="gramStart"/>
      <w:r w:rsidRPr="006B7397">
        <w:rPr>
          <w:i/>
          <w:sz w:val="28"/>
          <w:szCs w:val="28"/>
        </w:rPr>
        <w:t xml:space="preserve"> ,</w:t>
      </w:r>
      <w:proofErr w:type="gramEnd"/>
      <w:r w:rsidRPr="006B7397">
        <w:rPr>
          <w:i/>
          <w:sz w:val="28"/>
          <w:szCs w:val="28"/>
        </w:rPr>
        <w:t xml:space="preserve"> </w:t>
      </w:r>
      <w:proofErr w:type="spellStart"/>
      <w:r w:rsidRPr="006B7397">
        <w:rPr>
          <w:i/>
          <w:sz w:val="28"/>
          <w:szCs w:val="28"/>
        </w:rPr>
        <w:t>надерево</w:t>
      </w:r>
      <w:proofErr w:type="spellEnd"/>
    </w:p>
    <w:p w:rsidR="00B13186" w:rsidRPr="006B7397" w:rsidRDefault="00B13186" w:rsidP="00B13186">
      <w:pPr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 xml:space="preserve">каждый день — </w:t>
      </w:r>
      <w:proofErr w:type="spellStart"/>
      <w:r w:rsidRPr="006B7397">
        <w:rPr>
          <w:i/>
          <w:sz w:val="28"/>
          <w:szCs w:val="28"/>
        </w:rPr>
        <w:t>каждень</w:t>
      </w:r>
      <w:proofErr w:type="spellEnd"/>
      <w:r w:rsidRPr="006B7397">
        <w:rPr>
          <w:i/>
          <w:sz w:val="28"/>
          <w:szCs w:val="28"/>
        </w:rPr>
        <w:t xml:space="preserve">; </w:t>
      </w:r>
    </w:p>
    <w:p w:rsidR="00B13186" w:rsidRPr="006B7397" w:rsidRDefault="00B13186" w:rsidP="00B13186">
      <w:pPr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 xml:space="preserve">было лето — </w:t>
      </w:r>
      <w:proofErr w:type="spellStart"/>
      <w:r w:rsidRPr="006B7397">
        <w:rPr>
          <w:i/>
          <w:sz w:val="28"/>
          <w:szCs w:val="28"/>
        </w:rPr>
        <w:t>былето</w:t>
      </w:r>
      <w:proofErr w:type="spellEnd"/>
      <w:r w:rsidRPr="006B7397">
        <w:rPr>
          <w:i/>
          <w:sz w:val="28"/>
          <w:szCs w:val="28"/>
        </w:rPr>
        <w:t xml:space="preserve">; </w:t>
      </w:r>
    </w:p>
    <w:p w:rsidR="00B13186" w:rsidRPr="006B7397" w:rsidRDefault="00C27BEE" w:rsidP="00073B7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397">
        <w:rPr>
          <w:sz w:val="28"/>
          <w:szCs w:val="28"/>
        </w:rPr>
        <w:t>6</w:t>
      </w:r>
      <w:r w:rsidR="008E5FC9" w:rsidRPr="006B7397">
        <w:rPr>
          <w:sz w:val="28"/>
          <w:szCs w:val="28"/>
        </w:rPr>
        <w:t>. Грамматические ошибки. К</w:t>
      </w:r>
      <w:r w:rsidR="00B13186" w:rsidRPr="006B7397">
        <w:rPr>
          <w:sz w:val="28"/>
          <w:szCs w:val="28"/>
        </w:rPr>
        <w:t xml:space="preserve"> ним относятся пропуски и неверное применение предлогов служебных слов, падежных окончаний, неверное согласование слов</w:t>
      </w:r>
      <w:proofErr w:type="gramStart"/>
      <w:r w:rsidR="00B13186" w:rsidRPr="006B7397">
        <w:rPr>
          <w:sz w:val="28"/>
          <w:szCs w:val="28"/>
        </w:rPr>
        <w:t>.</w:t>
      </w:r>
      <w:proofErr w:type="gramEnd"/>
      <w:r w:rsidR="00B13186" w:rsidRPr="006B7397">
        <w:rPr>
          <w:sz w:val="28"/>
          <w:szCs w:val="28"/>
        </w:rPr>
        <w:t xml:space="preserve"> (</w:t>
      </w:r>
      <w:proofErr w:type="gramStart"/>
      <w:r w:rsidR="00B13186" w:rsidRPr="006B7397">
        <w:rPr>
          <w:sz w:val="28"/>
          <w:szCs w:val="28"/>
        </w:rPr>
        <w:t>н</w:t>
      </w:r>
      <w:proofErr w:type="gramEnd"/>
      <w:r w:rsidR="00B13186" w:rsidRPr="006B7397">
        <w:rPr>
          <w:sz w:val="28"/>
          <w:szCs w:val="28"/>
        </w:rPr>
        <w:t xml:space="preserve">апример </w:t>
      </w:r>
      <w:r w:rsidR="00B13186" w:rsidRPr="006B7397">
        <w:rPr>
          <w:i/>
          <w:iCs/>
          <w:sz w:val="28"/>
          <w:szCs w:val="28"/>
        </w:rPr>
        <w:t xml:space="preserve">много </w:t>
      </w:r>
      <w:proofErr w:type="spellStart"/>
      <w:r w:rsidR="00B13186" w:rsidRPr="006B7397">
        <w:rPr>
          <w:i/>
          <w:iCs/>
          <w:sz w:val="28"/>
          <w:szCs w:val="28"/>
        </w:rPr>
        <w:t>карандашов</w:t>
      </w:r>
      <w:proofErr w:type="spellEnd"/>
      <w:r w:rsidR="00B13186" w:rsidRPr="006B7397">
        <w:rPr>
          <w:i/>
          <w:iCs/>
          <w:sz w:val="28"/>
          <w:szCs w:val="28"/>
        </w:rPr>
        <w:t xml:space="preserve">, нет </w:t>
      </w:r>
      <w:proofErr w:type="spellStart"/>
      <w:r w:rsidR="00B13186" w:rsidRPr="006B7397">
        <w:rPr>
          <w:i/>
          <w:iCs/>
          <w:sz w:val="28"/>
          <w:szCs w:val="28"/>
        </w:rPr>
        <w:t>ключов</w:t>
      </w:r>
      <w:proofErr w:type="spellEnd"/>
      <w:r w:rsidR="00B13186" w:rsidRPr="006B7397">
        <w:rPr>
          <w:i/>
          <w:iCs/>
          <w:sz w:val="28"/>
          <w:szCs w:val="28"/>
        </w:rPr>
        <w:t xml:space="preserve">, на </w:t>
      </w:r>
      <w:proofErr w:type="spellStart"/>
      <w:r w:rsidR="00B13186" w:rsidRPr="006B7397">
        <w:rPr>
          <w:i/>
          <w:iCs/>
          <w:sz w:val="28"/>
          <w:szCs w:val="28"/>
        </w:rPr>
        <w:t>ветков</w:t>
      </w:r>
      <w:proofErr w:type="spellEnd"/>
      <w:r w:rsidR="00B13186" w:rsidRPr="006B7397">
        <w:rPr>
          <w:sz w:val="28"/>
          <w:szCs w:val="28"/>
        </w:rPr>
        <w:t>)</w:t>
      </w:r>
    </w:p>
    <w:p w:rsidR="00E37E70" w:rsidRPr="006B7397" w:rsidRDefault="0027589C" w:rsidP="0027589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6B7397">
        <w:rPr>
          <w:bCs/>
          <w:color w:val="000000"/>
          <w:sz w:val="28"/>
          <w:szCs w:val="28"/>
        </w:rPr>
        <w:t xml:space="preserve"> </w:t>
      </w:r>
      <w:r w:rsidR="00C27BEE" w:rsidRPr="006B7397">
        <w:rPr>
          <w:bCs/>
          <w:color w:val="000000"/>
          <w:sz w:val="28"/>
          <w:szCs w:val="28"/>
        </w:rPr>
        <w:t xml:space="preserve">Характер и причину ошибок определяет логопед после обследования. Основные же </w:t>
      </w:r>
      <w:r w:rsidRPr="006B7397">
        <w:rPr>
          <w:bCs/>
          <w:color w:val="000000"/>
          <w:sz w:val="28"/>
          <w:szCs w:val="28"/>
        </w:rPr>
        <w:t xml:space="preserve"> п</w:t>
      </w:r>
      <w:r w:rsidR="00E37E70" w:rsidRPr="006B7397">
        <w:rPr>
          <w:bCs/>
          <w:color w:val="000000"/>
          <w:sz w:val="28"/>
          <w:szCs w:val="28"/>
        </w:rPr>
        <w:t>ричин</w:t>
      </w:r>
      <w:r w:rsidR="00C27BEE" w:rsidRPr="006B7397">
        <w:rPr>
          <w:bCs/>
          <w:color w:val="000000"/>
          <w:sz w:val="28"/>
          <w:szCs w:val="28"/>
        </w:rPr>
        <w:t>ы вышеназванных ошибок чтения и письма</w:t>
      </w:r>
      <w:r w:rsidR="00E37E70" w:rsidRPr="006B7397">
        <w:rPr>
          <w:bCs/>
          <w:color w:val="000000"/>
          <w:sz w:val="28"/>
          <w:szCs w:val="28"/>
        </w:rPr>
        <w:t xml:space="preserve"> –</w:t>
      </w:r>
      <w:r w:rsidR="008D0B22" w:rsidRPr="006B7397">
        <w:rPr>
          <w:bCs/>
          <w:color w:val="000000"/>
          <w:sz w:val="28"/>
          <w:szCs w:val="28"/>
        </w:rPr>
        <w:t xml:space="preserve"> неправильное произношение звуков в речи, нарушение слуховой дифференциации,</w:t>
      </w:r>
      <w:r w:rsidR="00E37E70" w:rsidRPr="006B7397">
        <w:rPr>
          <w:bCs/>
          <w:color w:val="000000"/>
          <w:sz w:val="28"/>
          <w:szCs w:val="28"/>
        </w:rPr>
        <w:t xml:space="preserve"> </w:t>
      </w:r>
      <w:proofErr w:type="spellStart"/>
      <w:r w:rsidR="00E37E70" w:rsidRPr="006B7397">
        <w:rPr>
          <w:bCs/>
          <w:color w:val="000000"/>
          <w:sz w:val="28"/>
          <w:szCs w:val="28"/>
        </w:rPr>
        <w:t>несформированность</w:t>
      </w:r>
      <w:proofErr w:type="spellEnd"/>
      <w:r w:rsidR="00E37E70" w:rsidRPr="006B7397">
        <w:rPr>
          <w:bCs/>
          <w:color w:val="000000"/>
          <w:sz w:val="28"/>
          <w:szCs w:val="28"/>
        </w:rPr>
        <w:t xml:space="preserve"> фонематических процессов, </w:t>
      </w:r>
      <w:r w:rsidR="00E37E70" w:rsidRPr="006B7397">
        <w:rPr>
          <w:bCs/>
          <w:color w:val="000000"/>
          <w:sz w:val="28"/>
          <w:szCs w:val="28"/>
        </w:rPr>
        <w:lastRenderedPageBreak/>
        <w:t xml:space="preserve">языкового анализа и синтеза, </w:t>
      </w:r>
      <w:r w:rsidR="00E37E70" w:rsidRPr="006B7397">
        <w:rPr>
          <w:sz w:val="28"/>
          <w:szCs w:val="28"/>
        </w:rPr>
        <w:t>лексико-грамматического строя речи, неречевых психических процессов, связанных с оптико-пространственной ориентировкой.</w:t>
      </w:r>
    </w:p>
    <w:p w:rsidR="00D93A37" w:rsidRPr="006B7397" w:rsidRDefault="00D93A37" w:rsidP="00D93A37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>Традиционные направления логопедической работы по преодо</w:t>
      </w:r>
      <w:r w:rsidR="007654A3" w:rsidRPr="006B7397">
        <w:rPr>
          <w:rFonts w:ascii="Times New Roman" w:hAnsi="Times New Roman"/>
          <w:sz w:val="28"/>
          <w:szCs w:val="28"/>
        </w:rPr>
        <w:t xml:space="preserve">лению нарушений чтения и письма, </w:t>
      </w:r>
      <w:r w:rsidRPr="006B7397">
        <w:rPr>
          <w:rFonts w:ascii="Times New Roman" w:hAnsi="Times New Roman"/>
          <w:sz w:val="28"/>
          <w:szCs w:val="28"/>
        </w:rPr>
        <w:t>исходя из того нарушение каких процессов ведёт к тем или иным ошибкам чтения и письма следующие:</w:t>
      </w:r>
    </w:p>
    <w:p w:rsidR="00BE38C2" w:rsidRPr="006B7397" w:rsidRDefault="00992260" w:rsidP="00073B73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6B7397">
        <w:rPr>
          <w:bCs/>
          <w:color w:val="000000"/>
          <w:sz w:val="28"/>
          <w:szCs w:val="28"/>
        </w:rPr>
        <w:t>1</w:t>
      </w:r>
      <w:r w:rsidR="00BE38C2" w:rsidRPr="006B7397">
        <w:rPr>
          <w:bCs/>
          <w:color w:val="000000"/>
          <w:sz w:val="28"/>
          <w:szCs w:val="28"/>
        </w:rPr>
        <w:t>.</w:t>
      </w:r>
      <w:r w:rsidR="00BE38C2" w:rsidRPr="006B7397">
        <w:rPr>
          <w:color w:val="000000"/>
          <w:sz w:val="28"/>
          <w:szCs w:val="28"/>
        </w:rPr>
        <w:t> </w:t>
      </w:r>
      <w:r w:rsidR="00BE38C2" w:rsidRPr="006B7397">
        <w:rPr>
          <w:bCs/>
          <w:color w:val="000000"/>
          <w:sz w:val="28"/>
          <w:szCs w:val="28"/>
        </w:rPr>
        <w:t>Развитие фонемати</w:t>
      </w:r>
      <w:r w:rsidR="00073B73" w:rsidRPr="006B7397">
        <w:rPr>
          <w:bCs/>
          <w:color w:val="000000"/>
          <w:sz w:val="28"/>
          <w:szCs w:val="28"/>
        </w:rPr>
        <w:t>ческих процессов, фонематического анализа и синтеза</w:t>
      </w:r>
      <w:r w:rsidR="00E37E70" w:rsidRPr="006B7397">
        <w:rPr>
          <w:bCs/>
          <w:color w:val="000000"/>
          <w:sz w:val="28"/>
          <w:szCs w:val="28"/>
        </w:rPr>
        <w:t>.</w:t>
      </w:r>
    </w:p>
    <w:p w:rsidR="00073B73" w:rsidRPr="006B7397" w:rsidRDefault="00992260" w:rsidP="00073B7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B7397">
        <w:rPr>
          <w:color w:val="000000"/>
          <w:sz w:val="28"/>
          <w:szCs w:val="28"/>
        </w:rPr>
        <w:t>2</w:t>
      </w:r>
      <w:r w:rsidR="00BE38C2" w:rsidRPr="006B7397">
        <w:rPr>
          <w:color w:val="000000"/>
          <w:sz w:val="28"/>
          <w:szCs w:val="28"/>
        </w:rPr>
        <w:t>.</w:t>
      </w:r>
      <w:r w:rsidR="00073B73" w:rsidRPr="006B7397">
        <w:rPr>
          <w:color w:val="000000"/>
          <w:sz w:val="28"/>
          <w:szCs w:val="28"/>
        </w:rPr>
        <w:t xml:space="preserve"> Развитие слогового анализа и синтеза </w:t>
      </w:r>
    </w:p>
    <w:p w:rsidR="00BE38C2" w:rsidRPr="006B7397" w:rsidRDefault="00992260" w:rsidP="00BE38C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B7397">
        <w:rPr>
          <w:color w:val="000000"/>
          <w:sz w:val="28"/>
          <w:szCs w:val="28"/>
        </w:rPr>
        <w:t>3</w:t>
      </w:r>
      <w:r w:rsidR="00BE38C2" w:rsidRPr="006B7397">
        <w:rPr>
          <w:color w:val="000000"/>
          <w:sz w:val="28"/>
          <w:szCs w:val="28"/>
        </w:rPr>
        <w:t xml:space="preserve">. </w:t>
      </w:r>
      <w:r w:rsidR="00073B73" w:rsidRPr="006B7397">
        <w:rPr>
          <w:color w:val="000000"/>
          <w:sz w:val="28"/>
          <w:szCs w:val="28"/>
        </w:rPr>
        <w:t>Развитие языкового анализа и синтеза</w:t>
      </w:r>
    </w:p>
    <w:p w:rsidR="00D87701" w:rsidRPr="006B7397" w:rsidRDefault="00073B73" w:rsidP="0057791B">
      <w:pPr>
        <w:rPr>
          <w:sz w:val="28"/>
          <w:szCs w:val="28"/>
        </w:rPr>
      </w:pPr>
      <w:r w:rsidRPr="006B7397">
        <w:rPr>
          <w:sz w:val="28"/>
          <w:szCs w:val="28"/>
        </w:rPr>
        <w:t>4</w:t>
      </w:r>
      <w:r w:rsidR="00BE38C2" w:rsidRPr="006B7397">
        <w:rPr>
          <w:sz w:val="28"/>
          <w:szCs w:val="28"/>
        </w:rPr>
        <w:t>. Развитие лексико-грамматического строя речи.</w:t>
      </w:r>
    </w:p>
    <w:p w:rsidR="00BE38C2" w:rsidRPr="006B7397" w:rsidRDefault="00073B73" w:rsidP="00BE38C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B7397">
        <w:rPr>
          <w:color w:val="000000"/>
          <w:sz w:val="28"/>
          <w:szCs w:val="28"/>
        </w:rPr>
        <w:t>5</w:t>
      </w:r>
      <w:r w:rsidR="00BE38C2" w:rsidRPr="006B7397">
        <w:rPr>
          <w:color w:val="000000"/>
          <w:sz w:val="28"/>
          <w:szCs w:val="28"/>
        </w:rPr>
        <w:t>.Развитие зри</w:t>
      </w:r>
      <w:r w:rsidRPr="006B7397">
        <w:rPr>
          <w:color w:val="000000"/>
          <w:sz w:val="28"/>
          <w:szCs w:val="28"/>
        </w:rPr>
        <w:t>тельно-пространственных функций</w:t>
      </w:r>
      <w:r w:rsidR="003F7E98" w:rsidRPr="006B7397">
        <w:rPr>
          <w:color w:val="000000"/>
          <w:sz w:val="28"/>
          <w:szCs w:val="28"/>
        </w:rPr>
        <w:t>.</w:t>
      </w:r>
    </w:p>
    <w:p w:rsidR="008B5861" w:rsidRPr="006B7397" w:rsidRDefault="006B7397" w:rsidP="003611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7654A3" w:rsidRPr="006B7397">
        <w:rPr>
          <w:sz w:val="28"/>
          <w:szCs w:val="28"/>
        </w:rPr>
        <w:t xml:space="preserve">ля правильной организации коррекционного процесса необходимо опираться на принцип </w:t>
      </w:r>
      <w:r w:rsidR="007654A3" w:rsidRPr="006B7397">
        <w:rPr>
          <w:b/>
          <w:sz w:val="28"/>
          <w:szCs w:val="28"/>
        </w:rPr>
        <w:t>взаимосвязи речевого и общего психического развития ребёнка.</w:t>
      </w:r>
    </w:p>
    <w:p w:rsidR="007654A3" w:rsidRPr="006B7397" w:rsidRDefault="007654A3" w:rsidP="003611DD">
      <w:pPr>
        <w:jc w:val="both"/>
        <w:rPr>
          <w:sz w:val="28"/>
          <w:szCs w:val="28"/>
        </w:rPr>
      </w:pPr>
    </w:p>
    <w:p w:rsidR="006B0720" w:rsidRPr="006B7397" w:rsidRDefault="00795E44" w:rsidP="00795E44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6B7397">
        <w:rPr>
          <w:rStyle w:val="c1"/>
          <w:color w:val="000000"/>
          <w:sz w:val="28"/>
          <w:szCs w:val="28"/>
        </w:rPr>
        <w:t>Необходимо учить учащихся правильно</w:t>
      </w:r>
      <w:r w:rsidR="008D0B22" w:rsidRPr="006B7397">
        <w:rPr>
          <w:rStyle w:val="c1"/>
          <w:color w:val="000000"/>
          <w:sz w:val="28"/>
          <w:szCs w:val="28"/>
        </w:rPr>
        <w:t xml:space="preserve"> мыслить, сравнивать, обобщать,</w:t>
      </w:r>
      <w:r w:rsidRPr="006B7397">
        <w:rPr>
          <w:rStyle w:val="c1"/>
          <w:color w:val="000000"/>
          <w:sz w:val="28"/>
          <w:szCs w:val="28"/>
        </w:rPr>
        <w:t xml:space="preserve"> развивать зрительную и слуховую память. </w:t>
      </w:r>
    </w:p>
    <w:p w:rsidR="008B5861" w:rsidRPr="006B7397" w:rsidRDefault="008B5861" w:rsidP="00795E44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28"/>
          <w:szCs w:val="28"/>
        </w:rPr>
      </w:pPr>
      <w:r w:rsidRPr="006B7397">
        <w:rPr>
          <w:rStyle w:val="c1"/>
          <w:color w:val="000000"/>
          <w:sz w:val="28"/>
          <w:szCs w:val="28"/>
        </w:rPr>
        <w:t xml:space="preserve">На каждом занятии работаем над развитием </w:t>
      </w:r>
      <w:r w:rsidRPr="006B7397">
        <w:rPr>
          <w:rStyle w:val="c1"/>
          <w:b/>
          <w:color w:val="000000"/>
          <w:sz w:val="28"/>
          <w:szCs w:val="28"/>
        </w:rPr>
        <w:t>неречевых процессов.</w:t>
      </w:r>
    </w:p>
    <w:p w:rsidR="00795E44" w:rsidRPr="006B7397" w:rsidRDefault="00795E44" w:rsidP="00795E44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6B7397">
        <w:rPr>
          <w:rStyle w:val="c1"/>
          <w:color w:val="000000"/>
          <w:sz w:val="28"/>
          <w:szCs w:val="28"/>
        </w:rPr>
        <w:t>В логопедические занятия по коррекции письма  включаются упражнения по развитию общей и мелкой моторики.</w:t>
      </w:r>
    </w:p>
    <w:p w:rsidR="00795E44" w:rsidRPr="006B7397" w:rsidRDefault="00795E44" w:rsidP="00795E44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B7397">
        <w:rPr>
          <w:rStyle w:val="c1"/>
          <w:color w:val="000000"/>
          <w:sz w:val="28"/>
          <w:szCs w:val="28"/>
        </w:rPr>
        <w:t>Например:</w:t>
      </w:r>
    </w:p>
    <w:p w:rsidR="00795E44" w:rsidRPr="006B7397" w:rsidRDefault="00795E44" w:rsidP="00795E44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B7397">
        <w:rPr>
          <w:rStyle w:val="c1"/>
          <w:color w:val="000000"/>
          <w:sz w:val="28"/>
          <w:szCs w:val="28"/>
        </w:rPr>
        <w:t>- учимся проводить прямые, ломанные, кривые линии;</w:t>
      </w:r>
    </w:p>
    <w:p w:rsidR="00795E44" w:rsidRPr="006B7397" w:rsidRDefault="00795E44" w:rsidP="00795E44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B7397">
        <w:rPr>
          <w:rStyle w:val="c1"/>
          <w:color w:val="000000"/>
          <w:sz w:val="28"/>
          <w:szCs w:val="28"/>
        </w:rPr>
        <w:t>- обводка по шаблону, трафарету, контуру;</w:t>
      </w:r>
    </w:p>
    <w:p w:rsidR="00795E44" w:rsidRPr="006B7397" w:rsidRDefault="00795E44" w:rsidP="00795E44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B7397">
        <w:rPr>
          <w:rStyle w:val="c1"/>
          <w:color w:val="000000"/>
          <w:sz w:val="28"/>
          <w:szCs w:val="28"/>
        </w:rPr>
        <w:t>- соединение по точкам;</w:t>
      </w:r>
    </w:p>
    <w:p w:rsidR="008D0B22" w:rsidRPr="006B7397" w:rsidRDefault="00795E44" w:rsidP="00795E44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6B7397">
        <w:rPr>
          <w:rStyle w:val="c1"/>
          <w:color w:val="000000"/>
          <w:sz w:val="28"/>
          <w:szCs w:val="28"/>
        </w:rPr>
        <w:t>- раскрашивание и штриховка в разных направлениях</w:t>
      </w:r>
      <w:r w:rsidR="008D0B22" w:rsidRPr="006B7397">
        <w:rPr>
          <w:rStyle w:val="c1"/>
          <w:color w:val="000000"/>
          <w:sz w:val="28"/>
          <w:szCs w:val="28"/>
        </w:rPr>
        <w:t>.</w:t>
      </w:r>
      <w:r w:rsidRPr="006B7397">
        <w:rPr>
          <w:rStyle w:val="c1"/>
          <w:color w:val="000000"/>
          <w:sz w:val="28"/>
          <w:szCs w:val="28"/>
        </w:rPr>
        <w:t xml:space="preserve"> </w:t>
      </w:r>
    </w:p>
    <w:p w:rsidR="00795E44" w:rsidRPr="006B7397" w:rsidRDefault="00795E44" w:rsidP="00795E44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B7397">
        <w:rPr>
          <w:rStyle w:val="c1"/>
          <w:color w:val="000000"/>
          <w:sz w:val="28"/>
          <w:szCs w:val="28"/>
        </w:rPr>
        <w:t xml:space="preserve">- рисование бордюров, состоящих из отрезков прямых и из </w:t>
      </w:r>
      <w:proofErr w:type="gramStart"/>
      <w:r w:rsidRPr="006B7397">
        <w:rPr>
          <w:rStyle w:val="c1"/>
          <w:color w:val="000000"/>
          <w:sz w:val="28"/>
          <w:szCs w:val="28"/>
        </w:rPr>
        <w:t>ломанных</w:t>
      </w:r>
      <w:proofErr w:type="gramEnd"/>
      <w:r w:rsidRPr="006B7397">
        <w:rPr>
          <w:rStyle w:val="c1"/>
          <w:color w:val="000000"/>
          <w:sz w:val="28"/>
          <w:szCs w:val="28"/>
        </w:rPr>
        <w:t xml:space="preserve"> линий.</w:t>
      </w:r>
    </w:p>
    <w:p w:rsidR="00795E44" w:rsidRPr="006B7397" w:rsidRDefault="00795E44" w:rsidP="00795E44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795E44" w:rsidRPr="006B7397" w:rsidRDefault="00795E44" w:rsidP="00795E44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B7397">
        <w:rPr>
          <w:rStyle w:val="c1"/>
          <w:color w:val="000000"/>
          <w:sz w:val="28"/>
          <w:szCs w:val="28"/>
        </w:rPr>
        <w:t>Если учащиеся плохо запоминают буквы, используются такие приёмы и методы как:</w:t>
      </w:r>
    </w:p>
    <w:p w:rsidR="00795E44" w:rsidRPr="006B7397" w:rsidRDefault="00795E44" w:rsidP="00795E44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B7397">
        <w:rPr>
          <w:rStyle w:val="c1"/>
          <w:color w:val="000000"/>
          <w:sz w:val="28"/>
          <w:szCs w:val="28"/>
        </w:rPr>
        <w:t>- выкладывание букв из палочек, фасоли, пуговиц,</w:t>
      </w:r>
      <w:r w:rsidRPr="006B7397">
        <w:rPr>
          <w:color w:val="000000"/>
          <w:sz w:val="28"/>
          <w:szCs w:val="28"/>
        </w:rPr>
        <w:t xml:space="preserve"> с фиксацией внимания детей на том, как расположены их элементы</w:t>
      </w:r>
      <w:r w:rsidRPr="006B7397">
        <w:rPr>
          <w:rStyle w:val="c1"/>
          <w:color w:val="000000"/>
          <w:sz w:val="28"/>
          <w:szCs w:val="28"/>
        </w:rPr>
        <w:t>;</w:t>
      </w:r>
    </w:p>
    <w:p w:rsidR="00795E44" w:rsidRPr="006B7397" w:rsidRDefault="00795E44" w:rsidP="00795E44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B7397">
        <w:rPr>
          <w:rStyle w:val="c1"/>
          <w:color w:val="000000"/>
          <w:sz w:val="28"/>
          <w:szCs w:val="28"/>
        </w:rPr>
        <w:t>- лепка из пластилина;</w:t>
      </w:r>
    </w:p>
    <w:p w:rsidR="00795E44" w:rsidRPr="006B7397" w:rsidRDefault="00795E44" w:rsidP="00795E44">
      <w:pPr>
        <w:jc w:val="both"/>
        <w:rPr>
          <w:color w:val="984806" w:themeColor="accent6" w:themeShade="80"/>
          <w:sz w:val="28"/>
          <w:szCs w:val="28"/>
        </w:rPr>
      </w:pPr>
      <w:r w:rsidRPr="006B7397">
        <w:rPr>
          <w:rStyle w:val="c1"/>
          <w:color w:val="000000"/>
          <w:sz w:val="28"/>
          <w:szCs w:val="28"/>
        </w:rPr>
        <w:t>- обведением пальцем контура букв, штриховка букв.</w:t>
      </w:r>
      <w:r w:rsidRPr="006B7397">
        <w:rPr>
          <w:color w:val="984806" w:themeColor="accent6" w:themeShade="80"/>
          <w:sz w:val="28"/>
          <w:szCs w:val="28"/>
        </w:rPr>
        <w:t xml:space="preserve"> </w:t>
      </w:r>
    </w:p>
    <w:p w:rsidR="00795E44" w:rsidRPr="006B7397" w:rsidRDefault="00795E44" w:rsidP="00795E44">
      <w:pPr>
        <w:rPr>
          <w:color w:val="000000"/>
          <w:sz w:val="28"/>
          <w:szCs w:val="28"/>
        </w:rPr>
      </w:pPr>
      <w:r w:rsidRPr="006B7397">
        <w:rPr>
          <w:color w:val="000000"/>
          <w:sz w:val="28"/>
          <w:szCs w:val="28"/>
        </w:rPr>
        <w:t xml:space="preserve"> - ощупывание букв из картона или наждачной бумаги с закрытыми глазами, их узнавание, правильное расположение на столе, придумывание с ними слов;</w:t>
      </w:r>
    </w:p>
    <w:p w:rsidR="00795E44" w:rsidRPr="006B7397" w:rsidRDefault="00795E44" w:rsidP="00795E44">
      <w:pPr>
        <w:rPr>
          <w:color w:val="000000"/>
          <w:sz w:val="28"/>
          <w:szCs w:val="28"/>
        </w:rPr>
      </w:pPr>
      <w:proofErr w:type="gramStart"/>
      <w:r w:rsidRPr="006B7397">
        <w:rPr>
          <w:color w:val="000000"/>
          <w:sz w:val="28"/>
          <w:szCs w:val="28"/>
        </w:rPr>
        <w:t xml:space="preserve">- Рисование букв по ассоциации, </w:t>
      </w:r>
      <w:r w:rsidR="008D0B22" w:rsidRPr="006B7397">
        <w:rPr>
          <w:color w:val="000000"/>
          <w:sz w:val="28"/>
          <w:szCs w:val="28"/>
        </w:rPr>
        <w:t xml:space="preserve">«На что похожа буква?» </w:t>
      </w:r>
      <w:r w:rsidRPr="006B7397">
        <w:rPr>
          <w:color w:val="000000"/>
          <w:sz w:val="28"/>
          <w:szCs w:val="28"/>
        </w:rPr>
        <w:t xml:space="preserve">например, «П» - ворота, перекладина, «Г» - </w:t>
      </w:r>
      <w:r w:rsidR="008D0B22" w:rsidRPr="006B7397">
        <w:rPr>
          <w:color w:val="000000"/>
          <w:sz w:val="28"/>
          <w:szCs w:val="28"/>
        </w:rPr>
        <w:t xml:space="preserve"> </w:t>
      </w:r>
      <w:r w:rsidRPr="006B7397">
        <w:rPr>
          <w:color w:val="000000"/>
          <w:sz w:val="28"/>
          <w:szCs w:val="28"/>
        </w:rPr>
        <w:t>вешалка, «Ч» - стул;</w:t>
      </w:r>
      <w:proofErr w:type="gramEnd"/>
    </w:p>
    <w:p w:rsidR="00795E44" w:rsidRPr="006B7397" w:rsidRDefault="00795E44" w:rsidP="00795E44">
      <w:pPr>
        <w:rPr>
          <w:color w:val="000000"/>
          <w:sz w:val="28"/>
          <w:szCs w:val="28"/>
        </w:rPr>
      </w:pPr>
      <w:r w:rsidRPr="006B7397">
        <w:rPr>
          <w:color w:val="000000"/>
          <w:sz w:val="28"/>
          <w:szCs w:val="28"/>
        </w:rPr>
        <w:t xml:space="preserve">- </w:t>
      </w:r>
      <w:proofErr w:type="spellStart"/>
      <w:r w:rsidRPr="006B7397">
        <w:rPr>
          <w:color w:val="000000"/>
          <w:sz w:val="28"/>
          <w:szCs w:val="28"/>
        </w:rPr>
        <w:t>Дермалексия</w:t>
      </w:r>
      <w:proofErr w:type="spellEnd"/>
      <w:r w:rsidRPr="006B7397">
        <w:rPr>
          <w:color w:val="000000"/>
          <w:sz w:val="28"/>
          <w:szCs w:val="28"/>
        </w:rPr>
        <w:t xml:space="preserve"> - узнавание буквы, «написанной» на спине, на ладони</w:t>
      </w:r>
      <w:r w:rsidR="00D90144" w:rsidRPr="006B7397">
        <w:rPr>
          <w:color w:val="000000"/>
          <w:sz w:val="28"/>
          <w:szCs w:val="28"/>
        </w:rPr>
        <w:t>.</w:t>
      </w:r>
    </w:p>
    <w:p w:rsidR="0034424F" w:rsidRPr="006B7397" w:rsidRDefault="0034424F" w:rsidP="006B0720">
      <w:pPr>
        <w:jc w:val="both"/>
        <w:rPr>
          <w:sz w:val="28"/>
          <w:szCs w:val="28"/>
        </w:rPr>
      </w:pPr>
    </w:p>
    <w:p w:rsidR="0034424F" w:rsidRPr="006B7397" w:rsidRDefault="0034424F" w:rsidP="006B0720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  </w:t>
      </w:r>
      <w:r w:rsidR="007654A3" w:rsidRPr="006B7397">
        <w:rPr>
          <w:sz w:val="28"/>
          <w:szCs w:val="28"/>
        </w:rPr>
        <w:t xml:space="preserve">Очень важно проводить работу </w:t>
      </w:r>
      <w:r w:rsidR="006B0720" w:rsidRPr="006B7397">
        <w:rPr>
          <w:sz w:val="28"/>
          <w:szCs w:val="28"/>
        </w:rPr>
        <w:t>над освоением  пространственных и времен</w:t>
      </w:r>
      <w:r w:rsidRPr="006B7397">
        <w:rPr>
          <w:sz w:val="28"/>
          <w:szCs w:val="28"/>
        </w:rPr>
        <w:t xml:space="preserve">ных представлений и ориентировок, которые создают </w:t>
      </w:r>
    </w:p>
    <w:p w:rsidR="006B0720" w:rsidRPr="006B7397" w:rsidRDefault="0034424F" w:rsidP="006B0720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базу для перехода к коррекционному обучению непосредственно на речевом уровне, и дают необходимые внутренние ориентиры для любой деятельности человека.</w:t>
      </w:r>
    </w:p>
    <w:p w:rsidR="006B0720" w:rsidRPr="006B7397" w:rsidRDefault="006B0720" w:rsidP="006B0720">
      <w:pPr>
        <w:jc w:val="both"/>
        <w:rPr>
          <w:i/>
          <w:color w:val="632423" w:themeColor="accent2" w:themeShade="80"/>
          <w:sz w:val="28"/>
          <w:szCs w:val="28"/>
        </w:rPr>
      </w:pPr>
    </w:p>
    <w:p w:rsidR="008D0B22" w:rsidRPr="006B7397" w:rsidRDefault="00950A91" w:rsidP="006B072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 xml:space="preserve">Работаем над осознанием </w:t>
      </w:r>
      <w:r w:rsidR="00022682" w:rsidRPr="006B7397">
        <w:rPr>
          <w:rFonts w:ascii="Times New Roman" w:hAnsi="Times New Roman"/>
          <w:sz w:val="28"/>
          <w:szCs w:val="28"/>
        </w:rPr>
        <w:t xml:space="preserve"> схемы собственного тела и тела другого </w:t>
      </w:r>
      <w:r w:rsidRPr="006B7397">
        <w:rPr>
          <w:rFonts w:ascii="Times New Roman" w:hAnsi="Times New Roman"/>
          <w:sz w:val="28"/>
          <w:szCs w:val="28"/>
        </w:rPr>
        <w:t>человека</w:t>
      </w:r>
      <w:r w:rsidR="00E37E70" w:rsidRPr="006B7397">
        <w:rPr>
          <w:rFonts w:ascii="Times New Roman" w:hAnsi="Times New Roman"/>
          <w:sz w:val="28"/>
          <w:szCs w:val="28"/>
        </w:rPr>
        <w:t>,  асимметрии конечностей.</w:t>
      </w:r>
      <w:r w:rsidR="008D0B22" w:rsidRPr="006B7397">
        <w:rPr>
          <w:rFonts w:ascii="Times New Roman" w:hAnsi="Times New Roman"/>
          <w:sz w:val="28"/>
          <w:szCs w:val="28"/>
        </w:rPr>
        <w:t xml:space="preserve"> Закрепляем понимание  пространственных отношений между предметами  и  собственным телом. </w:t>
      </w:r>
      <w:proofErr w:type="gramStart"/>
      <w:r w:rsidR="00C62E48" w:rsidRPr="006B7397">
        <w:rPr>
          <w:rFonts w:ascii="Times New Roman" w:hAnsi="Times New Roman"/>
          <w:sz w:val="28"/>
          <w:szCs w:val="28"/>
        </w:rPr>
        <w:t>(У детей с нормой – это всё развивается в дошкольном возрасте.</w:t>
      </w:r>
      <w:proofErr w:type="gramEnd"/>
      <w:r w:rsidR="00C62E48" w:rsidRPr="006B73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2E48" w:rsidRPr="006B7397">
        <w:rPr>
          <w:rFonts w:ascii="Times New Roman" w:hAnsi="Times New Roman"/>
          <w:sz w:val="28"/>
          <w:szCs w:val="28"/>
        </w:rPr>
        <w:t>У умственно отсталых – процесс затягивается)</w:t>
      </w:r>
      <w:proofErr w:type="gramEnd"/>
    </w:p>
    <w:p w:rsidR="00022682" w:rsidRPr="006B7397" w:rsidRDefault="00950A91" w:rsidP="00C62E48">
      <w:pPr>
        <w:pStyle w:val="a3"/>
        <w:rPr>
          <w:sz w:val="28"/>
          <w:szCs w:val="28"/>
        </w:rPr>
      </w:pPr>
      <w:r w:rsidRPr="006B7397">
        <w:rPr>
          <w:sz w:val="28"/>
          <w:szCs w:val="28"/>
        </w:rPr>
        <w:t>Упражнения на в</w:t>
      </w:r>
      <w:r w:rsidR="00022682" w:rsidRPr="006B7397">
        <w:rPr>
          <w:sz w:val="28"/>
          <w:szCs w:val="28"/>
        </w:rPr>
        <w:t>ыполнение практических действий</w:t>
      </w:r>
      <w:r w:rsidRPr="006B7397">
        <w:rPr>
          <w:sz w:val="28"/>
          <w:szCs w:val="28"/>
        </w:rPr>
        <w:t>:</w:t>
      </w:r>
    </w:p>
    <w:p w:rsidR="00022682" w:rsidRPr="006B7397" w:rsidRDefault="00022682" w:rsidP="00C62E48">
      <w:pPr>
        <w:pStyle w:val="a3"/>
        <w:rPr>
          <w:sz w:val="28"/>
          <w:szCs w:val="28"/>
        </w:rPr>
      </w:pPr>
      <w:r w:rsidRPr="006B7397">
        <w:rPr>
          <w:sz w:val="28"/>
          <w:szCs w:val="28"/>
        </w:rPr>
        <w:t xml:space="preserve">1.        Поднять </w:t>
      </w:r>
      <w:r w:rsidR="00C62E48" w:rsidRPr="006B7397">
        <w:rPr>
          <w:sz w:val="28"/>
          <w:szCs w:val="28"/>
        </w:rPr>
        <w:t>правую</w:t>
      </w:r>
      <w:r w:rsidRPr="006B7397">
        <w:rPr>
          <w:sz w:val="28"/>
          <w:szCs w:val="28"/>
        </w:rPr>
        <w:t xml:space="preserve"> руку, </w:t>
      </w:r>
      <w:r w:rsidR="00C62E48" w:rsidRPr="006B7397">
        <w:rPr>
          <w:sz w:val="28"/>
          <w:szCs w:val="28"/>
        </w:rPr>
        <w:t xml:space="preserve">левую, </w:t>
      </w:r>
      <w:r w:rsidRPr="006B7397">
        <w:rPr>
          <w:sz w:val="28"/>
          <w:szCs w:val="28"/>
        </w:rPr>
        <w:t>назвать ее (</w:t>
      </w:r>
      <w:proofErr w:type="gramStart"/>
      <w:r w:rsidRPr="006B7397">
        <w:rPr>
          <w:sz w:val="28"/>
          <w:szCs w:val="28"/>
        </w:rPr>
        <w:t>правая</w:t>
      </w:r>
      <w:proofErr w:type="gramEnd"/>
      <w:r w:rsidR="00C62E48" w:rsidRPr="006B7397">
        <w:rPr>
          <w:sz w:val="28"/>
          <w:szCs w:val="28"/>
        </w:rPr>
        <w:t>, левая</w:t>
      </w:r>
      <w:r w:rsidRPr="006B7397">
        <w:rPr>
          <w:sz w:val="28"/>
          <w:szCs w:val="28"/>
        </w:rPr>
        <w:t>).</w:t>
      </w:r>
    </w:p>
    <w:p w:rsidR="00022682" w:rsidRPr="006B7397" w:rsidRDefault="00C62E48" w:rsidP="00C62E48">
      <w:pPr>
        <w:pStyle w:val="a3"/>
        <w:rPr>
          <w:sz w:val="28"/>
          <w:szCs w:val="28"/>
        </w:rPr>
      </w:pPr>
      <w:r w:rsidRPr="006B7397">
        <w:rPr>
          <w:sz w:val="28"/>
          <w:szCs w:val="28"/>
        </w:rPr>
        <w:t>2</w:t>
      </w:r>
      <w:r w:rsidR="00E37E70" w:rsidRPr="006B7397">
        <w:rPr>
          <w:sz w:val="28"/>
          <w:szCs w:val="28"/>
        </w:rPr>
        <w:t>.</w:t>
      </w:r>
      <w:r w:rsidR="00022682" w:rsidRPr="006B7397">
        <w:rPr>
          <w:sz w:val="28"/>
          <w:szCs w:val="28"/>
        </w:rPr>
        <w:t>       Подойти к доске приложить к ней кисть, определить руку (см. рис.) — левую, правую.</w:t>
      </w:r>
    </w:p>
    <w:p w:rsidR="00022682" w:rsidRPr="006B7397" w:rsidRDefault="00C62E48" w:rsidP="00C62E48">
      <w:pPr>
        <w:pStyle w:val="a3"/>
        <w:rPr>
          <w:sz w:val="28"/>
          <w:szCs w:val="28"/>
        </w:rPr>
      </w:pPr>
      <w:r w:rsidRPr="006B7397">
        <w:rPr>
          <w:sz w:val="28"/>
          <w:szCs w:val="28"/>
        </w:rPr>
        <w:t>3</w:t>
      </w:r>
      <w:r w:rsidR="00E37E70" w:rsidRPr="006B7397">
        <w:rPr>
          <w:sz w:val="28"/>
          <w:szCs w:val="28"/>
        </w:rPr>
        <w:t>.</w:t>
      </w:r>
      <w:r w:rsidR="00022682" w:rsidRPr="006B7397">
        <w:rPr>
          <w:sz w:val="28"/>
          <w:szCs w:val="28"/>
        </w:rPr>
        <w:t>        Соотнести части тела с правой рукой, назвать их (правая щека, нога...).</w:t>
      </w:r>
    </w:p>
    <w:p w:rsidR="00022682" w:rsidRPr="006B7397" w:rsidRDefault="00C62E48" w:rsidP="00C62E48">
      <w:pPr>
        <w:pStyle w:val="a3"/>
        <w:rPr>
          <w:sz w:val="28"/>
          <w:szCs w:val="28"/>
        </w:rPr>
      </w:pPr>
      <w:r w:rsidRPr="006B7397">
        <w:rPr>
          <w:sz w:val="28"/>
          <w:szCs w:val="28"/>
        </w:rPr>
        <w:t>4</w:t>
      </w:r>
      <w:r w:rsidR="00E37E70" w:rsidRPr="006B7397">
        <w:rPr>
          <w:sz w:val="28"/>
          <w:szCs w:val="28"/>
        </w:rPr>
        <w:t>.</w:t>
      </w:r>
      <w:r w:rsidR="00022682" w:rsidRPr="006B7397">
        <w:rPr>
          <w:sz w:val="28"/>
          <w:szCs w:val="28"/>
        </w:rPr>
        <w:t>        По инструкции логопеда показать, например, правую бровь, левый локоть...</w:t>
      </w:r>
    </w:p>
    <w:p w:rsidR="00022682" w:rsidRPr="006B7397" w:rsidRDefault="00022682" w:rsidP="00022682">
      <w:pPr>
        <w:spacing w:before="100" w:beforeAutospacing="1" w:after="100" w:afterAutospacing="1"/>
        <w:jc w:val="both"/>
        <w:rPr>
          <w:sz w:val="28"/>
          <w:szCs w:val="28"/>
        </w:rPr>
      </w:pPr>
      <w:r w:rsidRPr="006B7397">
        <w:rPr>
          <w:noProof/>
          <w:sz w:val="28"/>
          <w:szCs w:val="28"/>
        </w:rPr>
        <w:drawing>
          <wp:inline distT="0" distB="0" distL="0" distR="0" wp14:anchorId="769B4AF7" wp14:editId="3E97ED5A">
            <wp:extent cx="3402965" cy="1637665"/>
            <wp:effectExtent l="0" t="0" r="6985" b="635"/>
            <wp:docPr id="6" name="Рисунок 6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91" w:rsidRPr="006B7397" w:rsidRDefault="00C62E48" w:rsidP="00C62E48">
      <w:pPr>
        <w:pStyle w:val="a3"/>
        <w:rPr>
          <w:sz w:val="28"/>
          <w:szCs w:val="28"/>
        </w:rPr>
      </w:pPr>
      <w:r w:rsidRPr="006B7397">
        <w:rPr>
          <w:sz w:val="28"/>
          <w:szCs w:val="28"/>
        </w:rPr>
        <w:t xml:space="preserve">5. </w:t>
      </w:r>
      <w:r w:rsidR="00950A91" w:rsidRPr="006B7397">
        <w:rPr>
          <w:sz w:val="28"/>
          <w:szCs w:val="28"/>
        </w:rPr>
        <w:t>        Вытянуть в сторону правую руку. Перечислить предметы, находящиеся с этой стороны, т.е. справа.</w:t>
      </w:r>
    </w:p>
    <w:p w:rsidR="0041160D" w:rsidRPr="006B7397" w:rsidRDefault="00C62E48" w:rsidP="00C62E48">
      <w:pPr>
        <w:pStyle w:val="a3"/>
        <w:rPr>
          <w:sz w:val="28"/>
          <w:szCs w:val="28"/>
        </w:rPr>
      </w:pPr>
      <w:r w:rsidRPr="006B7397">
        <w:rPr>
          <w:sz w:val="28"/>
          <w:szCs w:val="28"/>
        </w:rPr>
        <w:t>9</w:t>
      </w:r>
      <w:r w:rsidR="00950A91" w:rsidRPr="006B7397">
        <w:rPr>
          <w:sz w:val="28"/>
          <w:szCs w:val="28"/>
        </w:rPr>
        <w:t xml:space="preserve">.        Стоя в колонне, назвать </w:t>
      </w:r>
      <w:proofErr w:type="gramStart"/>
      <w:r w:rsidR="00950A91" w:rsidRPr="006B7397">
        <w:rPr>
          <w:sz w:val="28"/>
          <w:szCs w:val="28"/>
        </w:rPr>
        <w:t>стоящего</w:t>
      </w:r>
      <w:proofErr w:type="gramEnd"/>
      <w:r w:rsidR="00950A91" w:rsidRPr="006B7397">
        <w:rPr>
          <w:sz w:val="28"/>
          <w:szCs w:val="28"/>
        </w:rPr>
        <w:t xml:space="preserve"> впереди, стоящего сзади.</w:t>
      </w:r>
    </w:p>
    <w:p w:rsidR="0041160D" w:rsidRPr="006B7397" w:rsidRDefault="0041160D" w:rsidP="0041160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B7397">
        <w:rPr>
          <w:sz w:val="28"/>
          <w:szCs w:val="28"/>
        </w:rPr>
        <w:t>Закрепляем знание временных последовательностей.</w:t>
      </w:r>
    </w:p>
    <w:p w:rsidR="0041160D" w:rsidRPr="006B7397" w:rsidRDefault="0041160D" w:rsidP="0041160D">
      <w:pPr>
        <w:ind w:left="360"/>
        <w:rPr>
          <w:sz w:val="28"/>
          <w:szCs w:val="28"/>
        </w:rPr>
      </w:pPr>
      <w:r w:rsidRPr="006B7397">
        <w:rPr>
          <w:sz w:val="28"/>
          <w:szCs w:val="28"/>
        </w:rPr>
        <w:t>1. Разложить в нужной последовательности картинки с изображениями (карточки с названиями) разных частей суток;</w:t>
      </w:r>
    </w:p>
    <w:p w:rsidR="0041160D" w:rsidRPr="006B7397" w:rsidRDefault="0041160D" w:rsidP="0041160D">
      <w:pPr>
        <w:rPr>
          <w:sz w:val="28"/>
          <w:szCs w:val="28"/>
        </w:rPr>
      </w:pPr>
    </w:p>
    <w:p w:rsidR="0041160D" w:rsidRPr="006B7397" w:rsidRDefault="0041160D" w:rsidP="0041160D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      2. Как называется прием пищи в разное время суток;</w:t>
      </w:r>
    </w:p>
    <w:p w:rsidR="0041160D" w:rsidRPr="006B7397" w:rsidRDefault="0041160D" w:rsidP="0041160D">
      <w:pPr>
        <w:rPr>
          <w:sz w:val="28"/>
          <w:szCs w:val="28"/>
        </w:rPr>
      </w:pPr>
    </w:p>
    <w:p w:rsidR="0041160D" w:rsidRPr="006B7397" w:rsidRDefault="0041160D" w:rsidP="0041160D">
      <w:pPr>
        <w:rPr>
          <w:sz w:val="28"/>
          <w:szCs w:val="28"/>
        </w:rPr>
      </w:pPr>
      <w:r w:rsidRPr="006B7397">
        <w:rPr>
          <w:sz w:val="28"/>
          <w:szCs w:val="28"/>
        </w:rPr>
        <w:lastRenderedPageBreak/>
        <w:t xml:space="preserve">      3. Как зовут день.</w:t>
      </w:r>
    </w:p>
    <w:p w:rsidR="0041160D" w:rsidRPr="006B7397" w:rsidRDefault="0041160D" w:rsidP="006B7397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>5. Назвать времена года по порядку, разложить картинки;</w:t>
      </w:r>
    </w:p>
    <w:p w:rsidR="0041160D" w:rsidRPr="006B7397" w:rsidRDefault="0041160D" w:rsidP="0041160D">
      <w:pPr>
        <w:ind w:left="360"/>
        <w:rPr>
          <w:sz w:val="28"/>
          <w:szCs w:val="28"/>
        </w:rPr>
      </w:pPr>
      <w:r w:rsidRPr="006B7397">
        <w:rPr>
          <w:sz w:val="28"/>
          <w:szCs w:val="28"/>
        </w:rPr>
        <w:t xml:space="preserve"> 4. Продолжить времена года в нужной последовательности после  лета (или положить соответствующие картинки)  и др.</w:t>
      </w:r>
    </w:p>
    <w:p w:rsidR="00022682" w:rsidRPr="006B7397" w:rsidRDefault="008B5861" w:rsidP="001A1538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bCs/>
          <w:sz w:val="28"/>
          <w:szCs w:val="28"/>
        </w:rPr>
        <w:t>Развитие ориентации в двухмерном пространстве</w:t>
      </w:r>
      <w:r w:rsidRPr="006B7397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6B7397">
        <w:rPr>
          <w:rFonts w:ascii="Times New Roman" w:hAnsi="Times New Roman"/>
          <w:bCs/>
          <w:sz w:val="28"/>
          <w:szCs w:val="28"/>
        </w:rPr>
        <w:t>с</w:t>
      </w:r>
      <w:r w:rsidR="00022682" w:rsidRPr="006B7397">
        <w:rPr>
          <w:rFonts w:ascii="Times New Roman" w:hAnsi="Times New Roman"/>
          <w:sz w:val="28"/>
          <w:szCs w:val="28"/>
        </w:rPr>
        <w:t xml:space="preserve">оставление последовательностей:  построение «дорожек», «цепочек» из различных фигур  с  чередованием и без чередования  количества и состава структурных элементов. </w:t>
      </w:r>
      <w:r w:rsidR="00E37E70" w:rsidRPr="006B7397">
        <w:rPr>
          <w:rFonts w:ascii="Times New Roman" w:hAnsi="Times New Roman"/>
          <w:sz w:val="28"/>
          <w:szCs w:val="28"/>
        </w:rPr>
        <w:t>И п</w:t>
      </w:r>
      <w:r w:rsidR="00022682" w:rsidRPr="006B7397">
        <w:rPr>
          <w:rFonts w:ascii="Times New Roman" w:hAnsi="Times New Roman"/>
          <w:sz w:val="28"/>
          <w:szCs w:val="28"/>
        </w:rPr>
        <w:t xml:space="preserve">оследующее  речевое </w:t>
      </w:r>
      <w:proofErr w:type="spellStart"/>
      <w:r w:rsidR="00022682" w:rsidRPr="006B7397">
        <w:rPr>
          <w:rFonts w:ascii="Times New Roman" w:hAnsi="Times New Roman"/>
          <w:sz w:val="28"/>
          <w:szCs w:val="28"/>
        </w:rPr>
        <w:t>опосредование</w:t>
      </w:r>
      <w:proofErr w:type="spellEnd"/>
      <w:r w:rsidR="00022682" w:rsidRPr="006B7397">
        <w:rPr>
          <w:rFonts w:ascii="Times New Roman" w:hAnsi="Times New Roman"/>
          <w:sz w:val="28"/>
          <w:szCs w:val="28"/>
        </w:rPr>
        <w:t xml:space="preserve"> выполненных действий.</w:t>
      </w:r>
    </w:p>
    <w:p w:rsidR="00022682" w:rsidRPr="006B7397" w:rsidRDefault="00C62E48" w:rsidP="00022682">
      <w:pPr>
        <w:spacing w:before="100" w:beforeAutospacing="1" w:after="100" w:afterAutospacing="1"/>
        <w:ind w:left="360"/>
        <w:jc w:val="both"/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 xml:space="preserve">Например, </w:t>
      </w:r>
      <w:r w:rsidR="00022682" w:rsidRPr="006B7397">
        <w:rPr>
          <w:i/>
          <w:sz w:val="28"/>
          <w:szCs w:val="28"/>
        </w:rPr>
        <w:t>«Цепочки»</w:t>
      </w:r>
    </w:p>
    <w:p w:rsidR="00022682" w:rsidRPr="006B7397" w:rsidRDefault="00022682" w:rsidP="0002268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6B7397">
        <w:rPr>
          <w:sz w:val="28"/>
          <w:szCs w:val="28"/>
        </w:rPr>
        <w:t>Продолжи ряд:  красный кружок, синий кружок;</w:t>
      </w:r>
    </w:p>
    <w:p w:rsidR="00022682" w:rsidRPr="006B7397" w:rsidRDefault="00022682" w:rsidP="0002268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                             Красный кружок, синий квадратик</w:t>
      </w:r>
      <w:r w:rsidR="00FF7DAA" w:rsidRPr="006B7397">
        <w:rPr>
          <w:sz w:val="28"/>
          <w:szCs w:val="28"/>
        </w:rPr>
        <w:t>, и т.п.</w:t>
      </w:r>
    </w:p>
    <w:p w:rsidR="00F26F55" w:rsidRPr="006B7397" w:rsidRDefault="00F26F55" w:rsidP="00FF7DAA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 xml:space="preserve">«Узоры»       </w:t>
      </w:r>
    </w:p>
    <w:p w:rsidR="00FF7DAA" w:rsidRPr="006B7397" w:rsidRDefault="00FF7DAA" w:rsidP="00FF7DAA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6B7397">
        <w:rPr>
          <w:sz w:val="28"/>
          <w:szCs w:val="28"/>
        </w:rPr>
        <w:t>Положи (нарисуй)  в  центре листа красный кружок.  Справа от круга  - зелёный треугольник.  Слева от круга ещё один зелёный треугольник  и т.д.</w:t>
      </w:r>
    </w:p>
    <w:p w:rsidR="00FF7DAA" w:rsidRPr="006B7397" w:rsidRDefault="00360F50" w:rsidP="00022682">
      <w:pPr>
        <w:spacing w:before="100" w:beforeAutospacing="1" w:after="100" w:afterAutospacing="1"/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Размещаем по заданию </w:t>
      </w:r>
      <w:r w:rsidR="004D5201" w:rsidRPr="006B7397">
        <w:rPr>
          <w:sz w:val="28"/>
          <w:szCs w:val="28"/>
        </w:rPr>
        <w:t xml:space="preserve">на плоскости </w:t>
      </w:r>
      <w:r w:rsidRPr="006B7397">
        <w:rPr>
          <w:sz w:val="28"/>
          <w:szCs w:val="28"/>
        </w:rPr>
        <w:t>разные фигуры и изображения. При этом одновременно с развитием навыка ориентироваться в пространстве, развиваем мелкую мускулатуру пальцев рук, работаем над реч</w:t>
      </w:r>
      <w:r w:rsidR="00F26F55" w:rsidRPr="006B7397">
        <w:rPr>
          <w:sz w:val="28"/>
          <w:szCs w:val="28"/>
        </w:rPr>
        <w:t>евыми процессами (Назови</w:t>
      </w:r>
      <w:proofErr w:type="gramStart"/>
      <w:r w:rsidR="00F26F55" w:rsidRPr="006B7397">
        <w:rPr>
          <w:sz w:val="28"/>
          <w:szCs w:val="28"/>
        </w:rPr>
        <w:t xml:space="preserve">.., </w:t>
      </w:r>
      <w:proofErr w:type="gramEnd"/>
      <w:r w:rsidR="00F26F55" w:rsidRPr="006B7397">
        <w:rPr>
          <w:sz w:val="28"/>
          <w:szCs w:val="28"/>
        </w:rPr>
        <w:t>расскажи..)</w:t>
      </w:r>
      <w:r w:rsidRPr="006B7397">
        <w:rPr>
          <w:sz w:val="28"/>
          <w:szCs w:val="28"/>
        </w:rPr>
        <w:t xml:space="preserve"> </w:t>
      </w:r>
    </w:p>
    <w:p w:rsidR="00166493" w:rsidRPr="006B7397" w:rsidRDefault="000A5D93" w:rsidP="001A1538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>Упражнения на совершенствование  темпо-ритмической  организации движений и действий:</w:t>
      </w:r>
    </w:p>
    <w:p w:rsidR="000A5D93" w:rsidRPr="006B7397" w:rsidRDefault="00166493" w:rsidP="00166493">
      <w:pPr>
        <w:spacing w:before="100" w:beforeAutospacing="1" w:after="100" w:afterAutospacing="1"/>
        <w:jc w:val="both"/>
        <w:rPr>
          <w:sz w:val="28"/>
          <w:szCs w:val="28"/>
        </w:rPr>
      </w:pPr>
      <w:r w:rsidRPr="006B7397">
        <w:rPr>
          <w:i/>
          <w:sz w:val="28"/>
          <w:szCs w:val="28"/>
        </w:rPr>
        <w:t xml:space="preserve">   </w:t>
      </w:r>
      <w:proofErr w:type="spellStart"/>
      <w:r w:rsidRPr="006B7397">
        <w:rPr>
          <w:sz w:val="28"/>
          <w:szCs w:val="28"/>
        </w:rPr>
        <w:t>Прохлопывание</w:t>
      </w:r>
      <w:proofErr w:type="spellEnd"/>
      <w:r w:rsidRPr="006B7397">
        <w:rPr>
          <w:sz w:val="28"/>
          <w:szCs w:val="28"/>
        </w:rPr>
        <w:t xml:space="preserve"> слов по слогам с выделением ударного слога  голосом и более громким хлопком.</w:t>
      </w:r>
    </w:p>
    <w:p w:rsidR="00166493" w:rsidRPr="006B7397" w:rsidRDefault="00166493" w:rsidP="00166493">
      <w:pPr>
        <w:spacing w:before="100" w:beforeAutospacing="1" w:after="100" w:afterAutospacing="1"/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     Воспроизведение  услышанных, заданных логопедом  ритмов (хлопаем, топаем, постукиваем карандашом, ладонью и т.п.)</w:t>
      </w:r>
      <w:r w:rsidR="00F26F55" w:rsidRPr="006B7397">
        <w:rPr>
          <w:sz w:val="28"/>
          <w:szCs w:val="28"/>
        </w:rPr>
        <w:t>, воспроизведение ритма в соответствии со схемами.</w:t>
      </w:r>
    </w:p>
    <w:p w:rsidR="00166493" w:rsidRPr="006B7397" w:rsidRDefault="00F26F55" w:rsidP="00166493">
      <w:pPr>
        <w:spacing w:before="100" w:beforeAutospacing="1" w:after="100" w:afterAutospacing="1"/>
        <w:rPr>
          <w:i/>
          <w:sz w:val="28"/>
          <w:szCs w:val="28"/>
        </w:rPr>
      </w:pPr>
      <w:r w:rsidRPr="006B7397">
        <w:rPr>
          <w:sz w:val="28"/>
          <w:szCs w:val="28"/>
        </w:rPr>
        <w:t>Например</w:t>
      </w:r>
      <w:r w:rsidRPr="006B7397">
        <w:rPr>
          <w:i/>
          <w:sz w:val="28"/>
          <w:szCs w:val="28"/>
        </w:rPr>
        <w:t xml:space="preserve"> - «Танцующие снежинки»  </w:t>
      </w:r>
    </w:p>
    <w:p w:rsidR="00F26F55" w:rsidRPr="006B7397" w:rsidRDefault="00F26F55" w:rsidP="00166493">
      <w:pPr>
        <w:spacing w:before="100" w:beforeAutospacing="1" w:after="100" w:afterAutospacing="1"/>
        <w:rPr>
          <w:sz w:val="28"/>
          <w:szCs w:val="28"/>
        </w:rPr>
      </w:pPr>
      <w:r w:rsidRPr="006B7397">
        <w:rPr>
          <w:sz w:val="28"/>
          <w:szCs w:val="28"/>
        </w:rPr>
        <w:t>Разъясняем детям: Снежинки близко друг от друга – быстрый темп, далеко – медленный.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</w:tblGrid>
      <w:tr w:rsidR="00166493" w:rsidRPr="006B7397" w:rsidTr="00765A2F">
        <w:trPr>
          <w:trHeight w:val="530"/>
        </w:trPr>
        <w:tc>
          <w:tcPr>
            <w:tcW w:w="828" w:type="dxa"/>
          </w:tcPr>
          <w:p w:rsidR="00166493" w:rsidRPr="006B7397" w:rsidRDefault="00166493" w:rsidP="001A153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66493" w:rsidRPr="006B7397" w:rsidRDefault="00166493" w:rsidP="001A15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66493" w:rsidRPr="006B7397" w:rsidRDefault="00166493" w:rsidP="001A153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66493" w:rsidRPr="006B7397" w:rsidRDefault="00166493" w:rsidP="001A153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166493" w:rsidRPr="006B7397" w:rsidRDefault="00166493" w:rsidP="00166493">
      <w:pPr>
        <w:spacing w:before="100" w:beforeAutospacing="1" w:after="100" w:afterAutospacing="1"/>
        <w:ind w:left="360"/>
        <w:rPr>
          <w:sz w:val="28"/>
          <w:szCs w:val="28"/>
        </w:rPr>
      </w:pPr>
      <w:r w:rsidRPr="006B7397">
        <w:rPr>
          <w:sz w:val="28"/>
          <w:szCs w:val="28"/>
        </w:rPr>
        <w:t>Быстрый темп, 4 удара</w:t>
      </w:r>
      <w:r w:rsidRPr="006B7397">
        <w:rPr>
          <w:sz w:val="28"/>
          <w:szCs w:val="28"/>
        </w:rPr>
        <w:br w:type="textWrapping" w:clear="all"/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268"/>
        <w:gridCol w:w="2160"/>
        <w:gridCol w:w="2520"/>
      </w:tblGrid>
      <w:tr w:rsidR="00166493" w:rsidRPr="006B7397" w:rsidTr="00765A2F">
        <w:tc>
          <w:tcPr>
            <w:tcW w:w="2268" w:type="dxa"/>
          </w:tcPr>
          <w:p w:rsidR="00166493" w:rsidRPr="006B7397" w:rsidRDefault="00166493" w:rsidP="001A15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66493" w:rsidRPr="006B7397" w:rsidRDefault="00166493" w:rsidP="001A1538">
            <w:pPr>
              <w:numPr>
                <w:ilvl w:val="0"/>
                <w:numId w:val="1"/>
              </w:num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66493" w:rsidRPr="006B7397" w:rsidRDefault="00166493" w:rsidP="001A1538">
            <w:pPr>
              <w:numPr>
                <w:ilvl w:val="0"/>
                <w:numId w:val="1"/>
              </w:num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</w:tbl>
    <w:p w:rsidR="00166493" w:rsidRPr="006B7397" w:rsidRDefault="00166493" w:rsidP="002D26E4">
      <w:pPr>
        <w:spacing w:before="100" w:beforeAutospacing="1" w:after="100" w:afterAutospacing="1"/>
        <w:ind w:left="360"/>
        <w:rPr>
          <w:sz w:val="28"/>
          <w:szCs w:val="28"/>
        </w:rPr>
      </w:pPr>
      <w:r w:rsidRPr="006B7397">
        <w:rPr>
          <w:sz w:val="28"/>
          <w:szCs w:val="28"/>
        </w:rPr>
        <w:t>Медленный темп, 3 удара</w:t>
      </w:r>
      <w:r w:rsidRPr="006B7397">
        <w:rPr>
          <w:sz w:val="28"/>
          <w:szCs w:val="28"/>
        </w:rPr>
        <w:br w:type="textWrapping" w:clear="all"/>
      </w:r>
      <w:r w:rsidR="002D26E4" w:rsidRPr="006B7397">
        <w:rPr>
          <w:sz w:val="28"/>
          <w:szCs w:val="28"/>
        </w:rPr>
        <w:t xml:space="preserve"> </w:t>
      </w:r>
    </w:p>
    <w:p w:rsidR="00F26F55" w:rsidRPr="006B7397" w:rsidRDefault="009305C8" w:rsidP="000A5D93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6B7397">
        <w:rPr>
          <w:bCs/>
          <w:sz w:val="28"/>
          <w:szCs w:val="28"/>
        </w:rPr>
        <w:t xml:space="preserve">   </w:t>
      </w:r>
      <w:r w:rsidR="00F26F55" w:rsidRPr="006B7397">
        <w:rPr>
          <w:bCs/>
          <w:sz w:val="28"/>
          <w:szCs w:val="28"/>
        </w:rPr>
        <w:t xml:space="preserve">Большая часть ошибок умственно отсталых школьников связана с </w:t>
      </w:r>
      <w:r w:rsidR="00F26F55" w:rsidRPr="006B7397">
        <w:rPr>
          <w:b/>
          <w:bCs/>
          <w:sz w:val="28"/>
          <w:szCs w:val="28"/>
        </w:rPr>
        <w:t>недоразвитием процессов фонематического, слогового, языкового</w:t>
      </w:r>
      <w:r w:rsidR="002D26E4" w:rsidRPr="006B7397">
        <w:rPr>
          <w:b/>
          <w:bCs/>
          <w:sz w:val="28"/>
          <w:szCs w:val="28"/>
        </w:rPr>
        <w:t xml:space="preserve"> анализа и синтеза</w:t>
      </w:r>
    </w:p>
    <w:p w:rsidR="00F26F55" w:rsidRPr="006B7397" w:rsidRDefault="00F26F55" w:rsidP="00F26F55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Следует помнить, что логопедическая работа по развитию любой формы языкового анализа проводится с учетом того, что всякое умственное действие проходит определенные этапы формирования:</w:t>
      </w:r>
    </w:p>
    <w:p w:rsidR="00F26F55" w:rsidRPr="006B7397" w:rsidRDefault="00F26F55" w:rsidP="00F26F55">
      <w:pPr>
        <w:jc w:val="both"/>
        <w:rPr>
          <w:b/>
          <w:sz w:val="28"/>
          <w:szCs w:val="28"/>
          <w:u w:val="single"/>
        </w:rPr>
      </w:pPr>
    </w:p>
    <w:p w:rsidR="00F26F55" w:rsidRPr="006B7397" w:rsidRDefault="00F26F55" w:rsidP="001A1538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7397">
        <w:rPr>
          <w:rFonts w:ascii="Times New Roman" w:hAnsi="Times New Roman"/>
          <w:b/>
          <w:sz w:val="28"/>
          <w:szCs w:val="28"/>
        </w:rPr>
        <w:t>С опорой на вспомогательные средства</w:t>
      </w:r>
      <w:r w:rsidRPr="006B7397"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F26F55" w:rsidRPr="006B7397" w:rsidRDefault="002D26E4" w:rsidP="00F26F5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7397">
        <w:rPr>
          <w:color w:val="000000"/>
          <w:sz w:val="28"/>
          <w:szCs w:val="28"/>
        </w:rPr>
        <w:t>И</w:t>
      </w:r>
      <w:r w:rsidR="00F26F55" w:rsidRPr="006B7397">
        <w:rPr>
          <w:color w:val="000000"/>
          <w:sz w:val="28"/>
          <w:szCs w:val="28"/>
        </w:rPr>
        <w:t>спользуем фишки и схемы слов и т.п.</w:t>
      </w:r>
    </w:p>
    <w:p w:rsidR="00F26F55" w:rsidRPr="006B7397" w:rsidRDefault="009305C8" w:rsidP="001A1538">
      <w:pPr>
        <w:pStyle w:val="a3"/>
        <w:numPr>
          <w:ilvl w:val="0"/>
          <w:numId w:val="9"/>
        </w:numPr>
        <w:shd w:val="clear" w:color="auto" w:fill="FFFFFF"/>
        <w:jc w:val="both"/>
        <w:rPr>
          <w:b/>
          <w:sz w:val="28"/>
          <w:szCs w:val="28"/>
        </w:rPr>
      </w:pPr>
      <w:r w:rsidRPr="006B7397">
        <w:rPr>
          <w:b/>
          <w:sz w:val="28"/>
          <w:szCs w:val="28"/>
        </w:rPr>
        <w:t>В</w:t>
      </w:r>
      <w:r w:rsidR="00F26F55" w:rsidRPr="006B7397">
        <w:rPr>
          <w:b/>
          <w:sz w:val="28"/>
          <w:szCs w:val="28"/>
        </w:rPr>
        <w:t xml:space="preserve"> речевом плане, исключая зрительные опоры, - только проговаривание;</w:t>
      </w:r>
    </w:p>
    <w:p w:rsidR="00F26F55" w:rsidRPr="006B7397" w:rsidRDefault="00F26F55" w:rsidP="00F26F55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Например, слово называется, определяется последовательность звуков, уточняется их количество.</w:t>
      </w:r>
    </w:p>
    <w:p w:rsidR="00F26F55" w:rsidRPr="006B7397" w:rsidRDefault="00F26F55" w:rsidP="00F26F55">
      <w:pPr>
        <w:jc w:val="both"/>
        <w:rPr>
          <w:b/>
          <w:sz w:val="28"/>
          <w:szCs w:val="28"/>
        </w:rPr>
      </w:pPr>
    </w:p>
    <w:p w:rsidR="00F26F55" w:rsidRPr="006B7397" w:rsidRDefault="009305C8" w:rsidP="001A1538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6B7397">
        <w:rPr>
          <w:rFonts w:ascii="Times New Roman" w:hAnsi="Times New Roman"/>
          <w:b/>
          <w:sz w:val="28"/>
          <w:szCs w:val="28"/>
        </w:rPr>
        <w:t>В</w:t>
      </w:r>
      <w:r w:rsidR="00F26F55" w:rsidRPr="006B7397">
        <w:rPr>
          <w:rFonts w:ascii="Times New Roman" w:hAnsi="Times New Roman"/>
          <w:b/>
          <w:sz w:val="28"/>
          <w:szCs w:val="28"/>
        </w:rPr>
        <w:t>о внутреннем плане.</w:t>
      </w:r>
    </w:p>
    <w:p w:rsidR="00F26F55" w:rsidRPr="006B7397" w:rsidRDefault="00F26F55" w:rsidP="009305C8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Ученики определяют количество и последовательность звуков не называя слова и непосредственно на </w:t>
      </w:r>
      <w:proofErr w:type="gramStart"/>
      <w:r w:rsidRPr="006B7397">
        <w:rPr>
          <w:sz w:val="28"/>
          <w:szCs w:val="28"/>
        </w:rPr>
        <w:t>слух</w:t>
      </w:r>
      <w:proofErr w:type="gramEnd"/>
      <w:r w:rsidRPr="006B7397">
        <w:rPr>
          <w:sz w:val="28"/>
          <w:szCs w:val="28"/>
        </w:rPr>
        <w:t xml:space="preserve"> не воспринимая его, т.е. на основе представлений. </w:t>
      </w:r>
      <w:proofErr w:type="gramStart"/>
      <w:r w:rsidRPr="006B7397">
        <w:rPr>
          <w:sz w:val="28"/>
          <w:szCs w:val="28"/>
        </w:rPr>
        <w:t>(Посмотрите на предмет, изображённый на картинке.</w:t>
      </w:r>
      <w:proofErr w:type="gramEnd"/>
      <w:r w:rsidRPr="006B7397">
        <w:rPr>
          <w:sz w:val="28"/>
          <w:szCs w:val="28"/>
        </w:rPr>
        <w:t xml:space="preserve"> </w:t>
      </w:r>
      <w:proofErr w:type="gramStart"/>
      <w:r w:rsidRPr="006B7397">
        <w:rPr>
          <w:sz w:val="28"/>
          <w:szCs w:val="28"/>
        </w:rPr>
        <w:t>Определите количество звуков</w:t>
      </w:r>
      <w:r w:rsidR="002D26E4" w:rsidRPr="006B7397">
        <w:rPr>
          <w:sz w:val="28"/>
          <w:szCs w:val="28"/>
        </w:rPr>
        <w:t>, слогов</w:t>
      </w:r>
      <w:r w:rsidRPr="006B7397">
        <w:rPr>
          <w:sz w:val="28"/>
          <w:szCs w:val="28"/>
        </w:rPr>
        <w:t xml:space="preserve"> в названии.)</w:t>
      </w:r>
      <w:proofErr w:type="gramEnd"/>
    </w:p>
    <w:p w:rsidR="009305C8" w:rsidRPr="006B7397" w:rsidRDefault="009305C8" w:rsidP="009305C8">
      <w:pPr>
        <w:jc w:val="both"/>
        <w:rPr>
          <w:sz w:val="28"/>
          <w:szCs w:val="28"/>
        </w:rPr>
      </w:pPr>
    </w:p>
    <w:p w:rsidR="002D26E4" w:rsidRPr="006B7397" w:rsidRDefault="002D26E4" w:rsidP="002D26E4">
      <w:pPr>
        <w:jc w:val="both"/>
        <w:rPr>
          <w:sz w:val="28"/>
          <w:szCs w:val="28"/>
        </w:rPr>
      </w:pPr>
      <w:r w:rsidRPr="006B7397">
        <w:rPr>
          <w:b/>
          <w:bCs/>
          <w:color w:val="000000"/>
          <w:sz w:val="28"/>
          <w:szCs w:val="28"/>
        </w:rPr>
        <w:t xml:space="preserve">     О</w:t>
      </w:r>
      <w:r w:rsidRPr="006B7397">
        <w:rPr>
          <w:sz w:val="28"/>
          <w:szCs w:val="28"/>
        </w:rPr>
        <w:t xml:space="preserve">шибки чтения и письма, о которых мы уже говорили - пропуски согласных и гласных букв, перестановки букв, вставки букв, замены, смешения  являются следствием недоразвития </w:t>
      </w:r>
    </w:p>
    <w:p w:rsidR="00B4783F" w:rsidRPr="006B7397" w:rsidRDefault="00977A36" w:rsidP="008F1E5B">
      <w:pPr>
        <w:jc w:val="both"/>
        <w:rPr>
          <w:bCs/>
          <w:color w:val="000000"/>
          <w:sz w:val="28"/>
          <w:szCs w:val="28"/>
        </w:rPr>
      </w:pPr>
      <w:r w:rsidRPr="006B7397">
        <w:rPr>
          <w:bCs/>
          <w:color w:val="000000"/>
          <w:sz w:val="28"/>
          <w:szCs w:val="28"/>
        </w:rPr>
        <w:t>фо</w:t>
      </w:r>
      <w:r w:rsidR="00B4783F" w:rsidRPr="006B7397">
        <w:rPr>
          <w:bCs/>
          <w:color w:val="000000"/>
          <w:sz w:val="28"/>
          <w:szCs w:val="28"/>
        </w:rPr>
        <w:t>нематическ</w:t>
      </w:r>
      <w:r w:rsidR="003F7E98" w:rsidRPr="006B7397">
        <w:rPr>
          <w:bCs/>
          <w:color w:val="000000"/>
          <w:sz w:val="28"/>
          <w:szCs w:val="28"/>
        </w:rPr>
        <w:t>их</w:t>
      </w:r>
      <w:r w:rsidR="00B4783F" w:rsidRPr="006B7397">
        <w:rPr>
          <w:bCs/>
          <w:color w:val="000000"/>
          <w:sz w:val="28"/>
          <w:szCs w:val="28"/>
        </w:rPr>
        <w:t xml:space="preserve"> </w:t>
      </w:r>
      <w:r w:rsidR="003F7E98" w:rsidRPr="006B7397">
        <w:rPr>
          <w:bCs/>
          <w:color w:val="000000"/>
          <w:sz w:val="28"/>
          <w:szCs w:val="28"/>
        </w:rPr>
        <w:t>процессов</w:t>
      </w:r>
      <w:r w:rsidR="002D26E4" w:rsidRPr="006B7397">
        <w:rPr>
          <w:bCs/>
          <w:color w:val="000000"/>
          <w:sz w:val="28"/>
          <w:szCs w:val="28"/>
        </w:rPr>
        <w:t xml:space="preserve"> – </w:t>
      </w:r>
      <w:r w:rsidR="009305C8" w:rsidRPr="006B7397">
        <w:rPr>
          <w:b/>
          <w:bCs/>
          <w:color w:val="000000"/>
          <w:sz w:val="28"/>
          <w:szCs w:val="28"/>
        </w:rPr>
        <w:t>фонематических процессов</w:t>
      </w:r>
      <w:r w:rsidR="002D26E4" w:rsidRPr="006B7397">
        <w:rPr>
          <w:b/>
          <w:bCs/>
          <w:color w:val="000000"/>
          <w:sz w:val="28"/>
          <w:szCs w:val="28"/>
        </w:rPr>
        <w:t>, фонематического анализа и синтеза.</w:t>
      </w:r>
      <w:r w:rsidR="00B4783F" w:rsidRPr="006B7397">
        <w:rPr>
          <w:bCs/>
          <w:color w:val="000000"/>
          <w:sz w:val="28"/>
          <w:szCs w:val="28"/>
        </w:rPr>
        <w:t xml:space="preserve"> </w:t>
      </w:r>
    </w:p>
    <w:p w:rsidR="002933F9" w:rsidRPr="006B7397" w:rsidRDefault="00355C41" w:rsidP="002D26E4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  </w:t>
      </w:r>
      <w:r w:rsidR="002933F9" w:rsidRPr="006B7397">
        <w:rPr>
          <w:sz w:val="28"/>
          <w:szCs w:val="28"/>
        </w:rPr>
        <w:t xml:space="preserve">Разложение слова на составляющие его фонемы представляет собой сложную психическую деятельность. У умственно отсталых школьников эта функция особенно страдает. </w:t>
      </w:r>
      <w:r w:rsidR="00D86871" w:rsidRPr="006B7397">
        <w:rPr>
          <w:sz w:val="28"/>
          <w:szCs w:val="28"/>
        </w:rPr>
        <w:t xml:space="preserve"> </w:t>
      </w:r>
    </w:p>
    <w:p w:rsidR="002933F9" w:rsidRPr="006B7397" w:rsidRDefault="002933F9" w:rsidP="002933F9">
      <w:pPr>
        <w:pStyle w:val="21"/>
        <w:tabs>
          <w:tab w:val="left" w:pos="709"/>
        </w:tabs>
        <w:spacing w:line="240" w:lineRule="auto"/>
        <w:ind w:right="210"/>
        <w:rPr>
          <w:b/>
          <w:szCs w:val="28"/>
        </w:rPr>
      </w:pPr>
      <w:r w:rsidRPr="006B7397">
        <w:rPr>
          <w:szCs w:val="28"/>
        </w:rPr>
        <w:t xml:space="preserve">Логопедическая работа проводится в следующей </w:t>
      </w:r>
      <w:r w:rsidRPr="006B7397">
        <w:rPr>
          <w:b/>
          <w:szCs w:val="28"/>
        </w:rPr>
        <w:t>последовательности:</w:t>
      </w:r>
    </w:p>
    <w:p w:rsidR="002933F9" w:rsidRPr="006B7397" w:rsidRDefault="002933F9" w:rsidP="001A1538">
      <w:pPr>
        <w:pStyle w:val="21"/>
        <w:numPr>
          <w:ilvl w:val="0"/>
          <w:numId w:val="3"/>
        </w:numPr>
        <w:tabs>
          <w:tab w:val="left" w:pos="709"/>
        </w:tabs>
        <w:spacing w:line="240" w:lineRule="auto"/>
        <w:ind w:left="0" w:right="210" w:firstLine="0"/>
        <w:rPr>
          <w:szCs w:val="28"/>
        </w:rPr>
      </w:pPr>
      <w:r w:rsidRPr="006B7397">
        <w:rPr>
          <w:szCs w:val="28"/>
        </w:rPr>
        <w:t>Выделение (узнавание) звука на фоне слова, т.е. определение наличия звука в слове.</w:t>
      </w:r>
    </w:p>
    <w:p w:rsidR="008F1E5B" w:rsidRPr="006B7397" w:rsidRDefault="002933F9" w:rsidP="001A1538">
      <w:pPr>
        <w:pStyle w:val="21"/>
        <w:numPr>
          <w:ilvl w:val="0"/>
          <w:numId w:val="3"/>
        </w:numPr>
        <w:tabs>
          <w:tab w:val="left" w:pos="709"/>
        </w:tabs>
        <w:spacing w:line="240" w:lineRule="auto"/>
        <w:ind w:left="0" w:right="210" w:firstLine="0"/>
        <w:rPr>
          <w:szCs w:val="28"/>
        </w:rPr>
      </w:pPr>
      <w:r w:rsidRPr="006B7397">
        <w:rPr>
          <w:szCs w:val="28"/>
        </w:rPr>
        <w:t>Вычленение звука в начале, в конце слова. Определ</w:t>
      </w:r>
      <w:r w:rsidR="004630C0" w:rsidRPr="006B7397">
        <w:rPr>
          <w:szCs w:val="28"/>
        </w:rPr>
        <w:t>ение</w:t>
      </w:r>
      <w:r w:rsidRPr="006B7397">
        <w:rPr>
          <w:szCs w:val="28"/>
        </w:rPr>
        <w:t xml:space="preserve"> перв</w:t>
      </w:r>
      <w:r w:rsidR="004630C0" w:rsidRPr="006B7397">
        <w:rPr>
          <w:szCs w:val="28"/>
        </w:rPr>
        <w:t>ого</w:t>
      </w:r>
      <w:r w:rsidRPr="006B7397">
        <w:rPr>
          <w:szCs w:val="28"/>
        </w:rPr>
        <w:t xml:space="preserve"> и последн</w:t>
      </w:r>
      <w:r w:rsidR="004630C0" w:rsidRPr="006B7397">
        <w:rPr>
          <w:szCs w:val="28"/>
        </w:rPr>
        <w:t>его</w:t>
      </w:r>
      <w:r w:rsidRPr="006B7397">
        <w:rPr>
          <w:szCs w:val="28"/>
        </w:rPr>
        <w:t xml:space="preserve"> звук</w:t>
      </w:r>
      <w:r w:rsidR="004630C0" w:rsidRPr="006B7397">
        <w:rPr>
          <w:szCs w:val="28"/>
        </w:rPr>
        <w:t>а в слове, а также его места</w:t>
      </w:r>
      <w:r w:rsidRPr="006B7397">
        <w:rPr>
          <w:szCs w:val="28"/>
        </w:rPr>
        <w:t xml:space="preserve"> (начало, середина, конец слова). </w:t>
      </w:r>
    </w:p>
    <w:p w:rsidR="002933F9" w:rsidRPr="006B7397" w:rsidRDefault="002933F9" w:rsidP="001A1538">
      <w:pPr>
        <w:pStyle w:val="21"/>
        <w:numPr>
          <w:ilvl w:val="0"/>
          <w:numId w:val="3"/>
        </w:numPr>
        <w:tabs>
          <w:tab w:val="left" w:pos="709"/>
        </w:tabs>
        <w:spacing w:line="240" w:lineRule="auto"/>
        <w:ind w:left="0" w:right="210" w:firstLine="0"/>
        <w:rPr>
          <w:szCs w:val="28"/>
        </w:rPr>
      </w:pPr>
      <w:r w:rsidRPr="006B7397">
        <w:rPr>
          <w:szCs w:val="28"/>
        </w:rPr>
        <w:t>Определение последовательности, количества и места звуков по отношению к другим звукам.</w:t>
      </w:r>
    </w:p>
    <w:p w:rsidR="003F7E98" w:rsidRPr="006B7397" w:rsidRDefault="003F7E98" w:rsidP="003F7E9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397">
        <w:rPr>
          <w:b/>
          <w:color w:val="111111"/>
          <w:sz w:val="28"/>
          <w:szCs w:val="28"/>
        </w:rPr>
        <w:lastRenderedPageBreak/>
        <w:t>Игры и упражнения.</w:t>
      </w:r>
    </w:p>
    <w:p w:rsidR="003F7E98" w:rsidRPr="006B7397" w:rsidRDefault="003F7E98" w:rsidP="001A15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397">
        <w:rPr>
          <w:i/>
          <w:iCs/>
          <w:color w:val="111111"/>
          <w:sz w:val="28"/>
          <w:szCs w:val="28"/>
          <w:bdr w:val="none" w:sz="0" w:space="0" w:color="auto" w:frame="1"/>
        </w:rPr>
        <w:t>«Поймай звук»</w:t>
      </w:r>
      <w:r w:rsidRPr="006B7397">
        <w:rPr>
          <w:color w:val="111111"/>
          <w:sz w:val="28"/>
          <w:szCs w:val="28"/>
        </w:rPr>
        <w:t>  Если услышите заданный звук, хлопните в ладоши. Например, звук </w:t>
      </w:r>
      <w:r w:rsidRPr="006B7397">
        <w:rPr>
          <w:i/>
          <w:iCs/>
          <w:color w:val="111111"/>
          <w:sz w:val="28"/>
          <w:szCs w:val="28"/>
          <w:bdr w:val="none" w:sz="0" w:space="0" w:color="auto" w:frame="1"/>
        </w:rPr>
        <w:t>«Р»</w:t>
      </w:r>
      <w:r w:rsidRPr="006B7397">
        <w:rPr>
          <w:color w:val="111111"/>
          <w:sz w:val="28"/>
          <w:szCs w:val="28"/>
        </w:rPr>
        <w:t xml:space="preserve">: </w:t>
      </w:r>
      <w:proofErr w:type="spellStart"/>
      <w:r w:rsidRPr="006B7397">
        <w:rPr>
          <w:color w:val="111111"/>
          <w:sz w:val="28"/>
          <w:szCs w:val="28"/>
        </w:rPr>
        <w:t>л</w:t>
      </w:r>
      <w:proofErr w:type="gramStart"/>
      <w:r w:rsidRPr="006B7397">
        <w:rPr>
          <w:color w:val="111111"/>
          <w:sz w:val="28"/>
          <w:szCs w:val="28"/>
        </w:rPr>
        <w:t>,р</w:t>
      </w:r>
      <w:proofErr w:type="gramEnd"/>
      <w:r w:rsidRPr="006B7397">
        <w:rPr>
          <w:color w:val="111111"/>
          <w:sz w:val="28"/>
          <w:szCs w:val="28"/>
        </w:rPr>
        <w:t>,м,р,ч,р,л</w:t>
      </w:r>
      <w:proofErr w:type="spellEnd"/>
      <w:r w:rsidRPr="006B7397">
        <w:rPr>
          <w:color w:val="111111"/>
          <w:sz w:val="28"/>
          <w:szCs w:val="28"/>
        </w:rPr>
        <w:t>; ла-</w:t>
      </w:r>
      <w:proofErr w:type="spellStart"/>
      <w:r w:rsidRPr="006B7397">
        <w:rPr>
          <w:color w:val="111111"/>
          <w:sz w:val="28"/>
          <w:szCs w:val="28"/>
        </w:rPr>
        <w:t>ра</w:t>
      </w:r>
      <w:proofErr w:type="spellEnd"/>
      <w:r w:rsidRPr="006B7397">
        <w:rPr>
          <w:color w:val="111111"/>
          <w:sz w:val="28"/>
          <w:szCs w:val="28"/>
        </w:rPr>
        <w:t>-</w:t>
      </w:r>
      <w:proofErr w:type="spellStart"/>
      <w:r w:rsidRPr="006B7397">
        <w:rPr>
          <w:color w:val="111111"/>
          <w:sz w:val="28"/>
          <w:szCs w:val="28"/>
        </w:rPr>
        <w:t>ша</w:t>
      </w:r>
      <w:proofErr w:type="spellEnd"/>
      <w:r w:rsidRPr="006B7397">
        <w:rPr>
          <w:color w:val="111111"/>
          <w:sz w:val="28"/>
          <w:szCs w:val="28"/>
        </w:rPr>
        <w:t>-ка-</w:t>
      </w:r>
      <w:proofErr w:type="spellStart"/>
      <w:r w:rsidRPr="006B7397">
        <w:rPr>
          <w:color w:val="111111"/>
          <w:sz w:val="28"/>
          <w:szCs w:val="28"/>
        </w:rPr>
        <w:t>ра</w:t>
      </w:r>
      <w:proofErr w:type="spellEnd"/>
      <w:r w:rsidRPr="006B7397">
        <w:rPr>
          <w:color w:val="111111"/>
          <w:sz w:val="28"/>
          <w:szCs w:val="28"/>
        </w:rPr>
        <w:t xml:space="preserve">; </w:t>
      </w:r>
      <w:proofErr w:type="spellStart"/>
      <w:r w:rsidRPr="006B7397">
        <w:rPr>
          <w:color w:val="111111"/>
          <w:sz w:val="28"/>
          <w:szCs w:val="28"/>
        </w:rPr>
        <w:t>нос,рот</w:t>
      </w:r>
      <w:proofErr w:type="spellEnd"/>
      <w:r w:rsidRPr="006B7397">
        <w:rPr>
          <w:color w:val="111111"/>
          <w:sz w:val="28"/>
          <w:szCs w:val="28"/>
        </w:rPr>
        <w:t>, корка, шутка.</w:t>
      </w:r>
    </w:p>
    <w:p w:rsidR="003F7E98" w:rsidRPr="006B7397" w:rsidRDefault="003F7E98" w:rsidP="003F7E9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F7E98" w:rsidRPr="006B7397" w:rsidRDefault="003F7E98" w:rsidP="001A1538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111111"/>
          <w:sz w:val="28"/>
          <w:szCs w:val="28"/>
        </w:rPr>
      </w:pPr>
      <w:r w:rsidRPr="006B7397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«Зоркий глаз»</w:t>
      </w:r>
      <w:r w:rsidRPr="006B7397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. </w:t>
      </w:r>
      <w:r w:rsidRPr="006B7397">
        <w:rPr>
          <w:rFonts w:ascii="Times New Roman" w:hAnsi="Times New Roman"/>
          <w:color w:val="111111"/>
          <w:sz w:val="28"/>
          <w:szCs w:val="28"/>
        </w:rPr>
        <w:t>Детям предлагается найти в окружающей обстановке предметы, в названии которых есть заданный звук, определить его место в слове.</w:t>
      </w:r>
    </w:p>
    <w:p w:rsidR="003F7E98" w:rsidRPr="006B7397" w:rsidRDefault="00355C41" w:rsidP="001A153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B7397">
        <w:rPr>
          <w:color w:val="000000"/>
          <w:sz w:val="28"/>
          <w:szCs w:val="28"/>
        </w:rPr>
        <w:t xml:space="preserve"> </w:t>
      </w:r>
      <w:r w:rsidR="003F7E98" w:rsidRPr="006B7397">
        <w:rPr>
          <w:color w:val="000000"/>
          <w:sz w:val="28"/>
          <w:szCs w:val="28"/>
        </w:rPr>
        <w:t xml:space="preserve">«Дежурный звук» – выделить первый звук в названии картинки, подобрать </w:t>
      </w:r>
      <w:r w:rsidR="004630C0" w:rsidRPr="006B7397">
        <w:rPr>
          <w:color w:val="000000"/>
          <w:sz w:val="28"/>
          <w:szCs w:val="28"/>
        </w:rPr>
        <w:t xml:space="preserve">другую </w:t>
      </w:r>
      <w:r w:rsidR="003F7E98" w:rsidRPr="006B7397">
        <w:rPr>
          <w:color w:val="000000"/>
          <w:sz w:val="28"/>
          <w:szCs w:val="28"/>
        </w:rPr>
        <w:t>картинку с названием предмета на этот же звук.</w:t>
      </w:r>
    </w:p>
    <w:p w:rsidR="003F7E98" w:rsidRPr="006B7397" w:rsidRDefault="003F7E98" w:rsidP="001A153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B7397">
        <w:rPr>
          <w:color w:val="000000"/>
          <w:sz w:val="28"/>
          <w:szCs w:val="28"/>
        </w:rPr>
        <w:t>Вычленить первые звуки в словах, составить из них слово.</w:t>
      </w:r>
    </w:p>
    <w:p w:rsidR="003F7E98" w:rsidRPr="006B7397" w:rsidRDefault="003F7E98" w:rsidP="001A153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B7397">
        <w:rPr>
          <w:color w:val="000000"/>
          <w:sz w:val="28"/>
          <w:szCs w:val="28"/>
        </w:rPr>
        <w:t>Вычленить последние звуки в словах, записать, составить слово.</w:t>
      </w:r>
    </w:p>
    <w:p w:rsidR="00E66066" w:rsidRPr="006B7397" w:rsidRDefault="00160A9A" w:rsidP="00E66066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6B7397">
        <w:rPr>
          <w:color w:val="111111"/>
          <w:sz w:val="28"/>
          <w:szCs w:val="28"/>
        </w:rPr>
        <w:t xml:space="preserve">  </w:t>
      </w:r>
      <w:r w:rsidR="002933F9" w:rsidRPr="006B7397">
        <w:rPr>
          <w:bCs/>
          <w:iCs/>
          <w:color w:val="000000"/>
          <w:sz w:val="28"/>
          <w:szCs w:val="28"/>
        </w:rPr>
        <w:t>Такие игры можно проводить</w:t>
      </w:r>
      <w:r w:rsidR="00B236B5" w:rsidRPr="006B7397">
        <w:rPr>
          <w:bCs/>
          <w:iCs/>
          <w:color w:val="000000"/>
          <w:sz w:val="28"/>
          <w:szCs w:val="28"/>
        </w:rPr>
        <w:t>,</w:t>
      </w:r>
      <w:r w:rsidR="00E66066" w:rsidRPr="006B7397">
        <w:rPr>
          <w:bCs/>
          <w:iCs/>
          <w:color w:val="000000"/>
          <w:sz w:val="28"/>
          <w:szCs w:val="28"/>
        </w:rPr>
        <w:t xml:space="preserve"> с использованием </w:t>
      </w:r>
      <w:r w:rsidR="00D54236" w:rsidRPr="006B7397">
        <w:rPr>
          <w:bCs/>
          <w:iCs/>
          <w:color w:val="000000"/>
          <w:sz w:val="28"/>
          <w:szCs w:val="28"/>
        </w:rPr>
        <w:t xml:space="preserve">разных атрибутов. Например, </w:t>
      </w:r>
      <w:r w:rsidR="00E66066" w:rsidRPr="006B7397">
        <w:rPr>
          <w:bCs/>
          <w:iCs/>
          <w:color w:val="000000"/>
          <w:sz w:val="28"/>
          <w:szCs w:val="28"/>
        </w:rPr>
        <w:t xml:space="preserve">мяча. </w:t>
      </w:r>
    </w:p>
    <w:p w:rsidR="00B236B5" w:rsidRPr="006B7397" w:rsidRDefault="00B236B5" w:rsidP="00E66066">
      <w:pPr>
        <w:pStyle w:val="a3"/>
        <w:spacing w:before="0" w:beforeAutospacing="0" w:after="0" w:afterAutospacing="0"/>
        <w:rPr>
          <w:b/>
          <w:bCs/>
          <w:iCs/>
          <w:color w:val="000000"/>
          <w:sz w:val="28"/>
          <w:szCs w:val="28"/>
          <w:u w:val="single"/>
        </w:rPr>
      </w:pPr>
      <w:r w:rsidRPr="006B7397">
        <w:rPr>
          <w:b/>
          <w:bCs/>
          <w:iCs/>
          <w:color w:val="000000"/>
          <w:sz w:val="28"/>
          <w:szCs w:val="28"/>
          <w:u w:val="single"/>
        </w:rPr>
        <w:t>(видео)</w:t>
      </w:r>
    </w:p>
    <w:p w:rsidR="00D86871" w:rsidRPr="006B7397" w:rsidRDefault="00D86871" w:rsidP="00183ED1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</w:p>
    <w:p w:rsidR="00D86871" w:rsidRPr="006B7397" w:rsidRDefault="00D86871" w:rsidP="00183ED1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  <w:r w:rsidRPr="006B7397">
        <w:rPr>
          <w:szCs w:val="28"/>
        </w:rPr>
        <w:t xml:space="preserve">Интересные </w:t>
      </w:r>
      <w:r w:rsidR="004630C0" w:rsidRPr="006B7397">
        <w:rPr>
          <w:szCs w:val="28"/>
        </w:rPr>
        <w:t>приёмы</w:t>
      </w:r>
      <w:r w:rsidRPr="006B7397">
        <w:rPr>
          <w:szCs w:val="28"/>
        </w:rPr>
        <w:t xml:space="preserve"> у </w:t>
      </w:r>
      <w:r w:rsidRPr="006B7397">
        <w:rPr>
          <w:iCs/>
          <w:szCs w:val="28"/>
        </w:rPr>
        <w:t xml:space="preserve">И.Н. </w:t>
      </w:r>
      <w:proofErr w:type="spellStart"/>
      <w:r w:rsidRPr="006B7397">
        <w:rPr>
          <w:iCs/>
          <w:szCs w:val="28"/>
        </w:rPr>
        <w:t>Садовниковой</w:t>
      </w:r>
      <w:proofErr w:type="spellEnd"/>
    </w:p>
    <w:p w:rsidR="00D86871" w:rsidRPr="006B7397" w:rsidRDefault="00D86871" w:rsidP="00D86871">
      <w:pPr>
        <w:pStyle w:val="a3"/>
        <w:spacing w:before="0" w:beforeAutospacing="0" w:after="0" w:afterAutospacing="0" w:line="315" w:lineRule="atLeast"/>
        <w:ind w:left="720"/>
        <w:rPr>
          <w:iCs/>
          <w:sz w:val="28"/>
          <w:szCs w:val="28"/>
        </w:rPr>
      </w:pPr>
    </w:p>
    <w:p w:rsidR="00D86871" w:rsidRPr="006B7397" w:rsidRDefault="00D86871" w:rsidP="001A1538">
      <w:pPr>
        <w:pStyle w:val="a3"/>
        <w:numPr>
          <w:ilvl w:val="0"/>
          <w:numId w:val="9"/>
        </w:numPr>
        <w:spacing w:before="0" w:beforeAutospacing="0" w:after="0" w:afterAutospacing="0" w:line="315" w:lineRule="atLeast"/>
        <w:rPr>
          <w:sz w:val="28"/>
          <w:szCs w:val="28"/>
        </w:rPr>
      </w:pPr>
      <w:r w:rsidRPr="006B7397">
        <w:rPr>
          <w:iCs/>
          <w:sz w:val="28"/>
          <w:szCs w:val="28"/>
        </w:rPr>
        <w:t>Звуковой анализ слов с опорой на цифровой ряд.</w:t>
      </w:r>
    </w:p>
    <w:p w:rsidR="00D86871" w:rsidRPr="006B7397" w:rsidRDefault="00D86871" w:rsidP="00D86871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6B7397">
        <w:rPr>
          <w:sz w:val="28"/>
          <w:szCs w:val="28"/>
        </w:rPr>
        <w:t>Перед каждым учеником ряд цифр (1—9). Услышав слово, дети ведут палец от цифры к цифре, произнося последовательно все звуки. Цифру, обозначающую последний звук слова, выдвигают из ряда, говоря, например: «В этом слове четыре звука».</w:t>
      </w:r>
    </w:p>
    <w:p w:rsidR="00D86871" w:rsidRPr="006B7397" w:rsidRDefault="00D86871" w:rsidP="00D86871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6B7397">
        <w:rPr>
          <w:noProof/>
          <w:sz w:val="28"/>
          <w:szCs w:val="28"/>
        </w:rPr>
        <w:drawing>
          <wp:inline distT="0" distB="0" distL="0" distR="0" wp14:anchorId="657966D7" wp14:editId="7D6B3B71">
            <wp:extent cx="2886323" cy="755374"/>
            <wp:effectExtent l="0" t="0" r="0" b="6985"/>
            <wp:docPr id="7" name="Рисунок 7" descr="image150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50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14" cy="7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71" w:rsidRPr="006B7397" w:rsidRDefault="00D86871" w:rsidP="00795E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D86871" w:rsidRPr="006B7397" w:rsidRDefault="00D86871" w:rsidP="001A1538">
      <w:pPr>
        <w:pStyle w:val="a4"/>
        <w:numPr>
          <w:ilvl w:val="0"/>
          <w:numId w:val="9"/>
        </w:numPr>
        <w:jc w:val="both"/>
        <w:rPr>
          <w:rFonts w:ascii="Times New Roman" w:hAnsi="Times New Roman"/>
          <w:iCs/>
          <w:sz w:val="28"/>
          <w:szCs w:val="28"/>
        </w:rPr>
      </w:pPr>
      <w:r w:rsidRPr="006B7397">
        <w:rPr>
          <w:rFonts w:ascii="Times New Roman" w:hAnsi="Times New Roman"/>
          <w:iCs/>
          <w:sz w:val="28"/>
          <w:szCs w:val="28"/>
        </w:rPr>
        <w:t>Звуковой анализ в технике сканирования.</w:t>
      </w:r>
    </w:p>
    <w:p w:rsidR="00D86871" w:rsidRPr="006B7397" w:rsidRDefault="00D86871" w:rsidP="00795E44">
      <w:pPr>
        <w:jc w:val="both"/>
        <w:rPr>
          <w:iCs/>
          <w:sz w:val="28"/>
          <w:szCs w:val="28"/>
        </w:rPr>
      </w:pPr>
      <w:r w:rsidRPr="006B7397">
        <w:rPr>
          <w:iCs/>
          <w:sz w:val="28"/>
          <w:szCs w:val="28"/>
        </w:rPr>
        <w:t>Без предварительного чтения слов.</w:t>
      </w:r>
    </w:p>
    <w:p w:rsidR="00D86871" w:rsidRPr="006B7397" w:rsidRDefault="00D86871" w:rsidP="00795E44">
      <w:pPr>
        <w:jc w:val="both"/>
        <w:rPr>
          <w:iCs/>
          <w:sz w:val="28"/>
          <w:szCs w:val="28"/>
        </w:rPr>
      </w:pPr>
      <w:r w:rsidRPr="006B7397">
        <w:rPr>
          <w:iCs/>
          <w:sz w:val="28"/>
          <w:szCs w:val="28"/>
        </w:rPr>
        <w:t>- Посмотрите на слово.</w:t>
      </w:r>
    </w:p>
    <w:p w:rsidR="00D86871" w:rsidRPr="006B7397" w:rsidRDefault="00D86871" w:rsidP="00795E44">
      <w:pPr>
        <w:jc w:val="both"/>
        <w:rPr>
          <w:iCs/>
          <w:sz w:val="28"/>
          <w:szCs w:val="28"/>
        </w:rPr>
      </w:pPr>
      <w:r w:rsidRPr="006B7397">
        <w:rPr>
          <w:iCs/>
          <w:sz w:val="28"/>
          <w:szCs w:val="28"/>
        </w:rPr>
        <w:t>- Посмотрите на среднюю букву в этом слове (полка – л)</w:t>
      </w:r>
    </w:p>
    <w:p w:rsidR="00D86871" w:rsidRPr="006B7397" w:rsidRDefault="00D86871" w:rsidP="00795E44">
      <w:pPr>
        <w:jc w:val="both"/>
        <w:rPr>
          <w:iCs/>
          <w:sz w:val="28"/>
          <w:szCs w:val="28"/>
        </w:rPr>
      </w:pPr>
      <w:r w:rsidRPr="006B7397">
        <w:rPr>
          <w:iCs/>
          <w:sz w:val="28"/>
          <w:szCs w:val="28"/>
        </w:rPr>
        <w:t xml:space="preserve">- Посмотрев на среднюю </w:t>
      </w:r>
      <w:proofErr w:type="gramStart"/>
      <w:r w:rsidRPr="006B7397">
        <w:rPr>
          <w:iCs/>
          <w:sz w:val="28"/>
          <w:szCs w:val="28"/>
        </w:rPr>
        <w:t>букву</w:t>
      </w:r>
      <w:proofErr w:type="gramEnd"/>
      <w:r w:rsidRPr="006B7397">
        <w:rPr>
          <w:iCs/>
          <w:sz w:val="28"/>
          <w:szCs w:val="28"/>
        </w:rPr>
        <w:t xml:space="preserve"> увидите ещё и букву справа – </w:t>
      </w:r>
      <w:r w:rsidRPr="006B7397">
        <w:rPr>
          <w:i/>
          <w:iCs/>
          <w:sz w:val="28"/>
          <w:szCs w:val="28"/>
        </w:rPr>
        <w:t xml:space="preserve">к </w:t>
      </w:r>
      <w:r w:rsidRPr="006B7397">
        <w:rPr>
          <w:iCs/>
          <w:sz w:val="28"/>
          <w:szCs w:val="28"/>
        </w:rPr>
        <w:t>и букву слева –</w:t>
      </w:r>
      <w:r w:rsidRPr="006B7397">
        <w:rPr>
          <w:i/>
          <w:iCs/>
          <w:sz w:val="28"/>
          <w:szCs w:val="28"/>
        </w:rPr>
        <w:t xml:space="preserve"> о </w:t>
      </w:r>
    </w:p>
    <w:p w:rsidR="00D86871" w:rsidRPr="006B7397" w:rsidRDefault="00D86871" w:rsidP="00795E44">
      <w:pPr>
        <w:jc w:val="both"/>
        <w:rPr>
          <w:iCs/>
          <w:sz w:val="28"/>
          <w:szCs w:val="28"/>
        </w:rPr>
      </w:pPr>
      <w:r w:rsidRPr="006B7397">
        <w:rPr>
          <w:iCs/>
          <w:sz w:val="28"/>
          <w:szCs w:val="28"/>
        </w:rPr>
        <w:t>- Продолжайте упражнение, добавляя по букве справа и слева, пока не получите всё слово целиком.</w:t>
      </w:r>
    </w:p>
    <w:p w:rsidR="00D86871" w:rsidRPr="006B7397" w:rsidRDefault="00D86871" w:rsidP="00795E44">
      <w:pPr>
        <w:jc w:val="both"/>
        <w:rPr>
          <w:iCs/>
          <w:sz w:val="28"/>
          <w:szCs w:val="28"/>
        </w:rPr>
      </w:pPr>
      <w:r w:rsidRPr="006B7397">
        <w:rPr>
          <w:iCs/>
          <w:sz w:val="28"/>
          <w:szCs w:val="28"/>
        </w:rPr>
        <w:t>- Назовите слово.</w:t>
      </w:r>
    </w:p>
    <w:p w:rsidR="00D86871" w:rsidRPr="006B7397" w:rsidRDefault="00D86871" w:rsidP="00795E44">
      <w:pPr>
        <w:jc w:val="both"/>
        <w:rPr>
          <w:sz w:val="28"/>
          <w:szCs w:val="28"/>
        </w:rPr>
      </w:pPr>
      <w:r w:rsidRPr="006B7397">
        <w:rPr>
          <w:iCs/>
          <w:sz w:val="28"/>
          <w:szCs w:val="28"/>
        </w:rPr>
        <w:t>После выполнения работы с 5-10 словами можно провести слуховой диктант этих слов.</w:t>
      </w:r>
    </w:p>
    <w:p w:rsidR="00D86871" w:rsidRPr="006B7397" w:rsidRDefault="00D86871" w:rsidP="00795E44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</w:p>
    <w:p w:rsidR="0037460F" w:rsidRPr="006B7397" w:rsidRDefault="0037460F" w:rsidP="00795E44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  <w:r w:rsidRPr="006B7397">
        <w:rPr>
          <w:b/>
          <w:szCs w:val="28"/>
        </w:rPr>
        <w:t>Закрепление</w:t>
      </w:r>
      <w:r w:rsidRPr="006B7397">
        <w:rPr>
          <w:szCs w:val="28"/>
        </w:rPr>
        <w:t xml:space="preserve"> функции фонематического анализа </w:t>
      </w:r>
      <w:r w:rsidR="004630C0" w:rsidRPr="006B7397">
        <w:rPr>
          <w:szCs w:val="28"/>
        </w:rPr>
        <w:t xml:space="preserve">и синтеза </w:t>
      </w:r>
      <w:r w:rsidRPr="006B7397">
        <w:rPr>
          <w:szCs w:val="28"/>
        </w:rPr>
        <w:t>происходит в более сложных упражнениях.</w:t>
      </w:r>
    </w:p>
    <w:p w:rsidR="0037460F" w:rsidRPr="006B7397" w:rsidRDefault="0037460F" w:rsidP="00795E44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  <w:r w:rsidRPr="006B7397">
        <w:rPr>
          <w:szCs w:val="28"/>
        </w:rPr>
        <w:lastRenderedPageBreak/>
        <w:t>Например:</w:t>
      </w:r>
    </w:p>
    <w:p w:rsidR="00DC2C4F" w:rsidRPr="006B7397" w:rsidRDefault="00DC2C4F" w:rsidP="001A1538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right="210" w:firstLine="0"/>
        <w:rPr>
          <w:szCs w:val="28"/>
        </w:rPr>
      </w:pPr>
      <w:r w:rsidRPr="006B7397">
        <w:rPr>
          <w:szCs w:val="28"/>
        </w:rPr>
        <w:t xml:space="preserve">Составить слова различной </w:t>
      </w:r>
      <w:proofErr w:type="spellStart"/>
      <w:r w:rsidRPr="006B7397">
        <w:rPr>
          <w:szCs w:val="28"/>
        </w:rPr>
        <w:t>звукослоговой</w:t>
      </w:r>
      <w:proofErr w:type="spellEnd"/>
      <w:r w:rsidRPr="006B7397">
        <w:rPr>
          <w:szCs w:val="28"/>
        </w:rPr>
        <w:t xml:space="preserve"> структуры из букв разрезной азбуки</w:t>
      </w:r>
      <w:r w:rsidR="00355C41" w:rsidRPr="006B7397">
        <w:rPr>
          <w:szCs w:val="28"/>
        </w:rPr>
        <w:t>.</w:t>
      </w:r>
    </w:p>
    <w:p w:rsidR="00DC2C4F" w:rsidRPr="006B7397" w:rsidRDefault="00DC2C4F" w:rsidP="001A1538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right="210" w:firstLine="0"/>
        <w:rPr>
          <w:szCs w:val="28"/>
        </w:rPr>
      </w:pPr>
      <w:r w:rsidRPr="006B7397">
        <w:rPr>
          <w:szCs w:val="28"/>
        </w:rPr>
        <w:t>Вставить в слова пропущенные буквы.</w:t>
      </w:r>
    </w:p>
    <w:p w:rsidR="00355C41" w:rsidRPr="006B7397" w:rsidRDefault="00DC2C4F" w:rsidP="001A1538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right="210" w:firstLine="0"/>
        <w:rPr>
          <w:szCs w:val="28"/>
        </w:rPr>
      </w:pPr>
      <w:r w:rsidRPr="006B7397">
        <w:rPr>
          <w:szCs w:val="28"/>
        </w:rPr>
        <w:t xml:space="preserve">Подобрать слова, где заданный звук был бы на первом, втором, третьем месте. </w:t>
      </w:r>
    </w:p>
    <w:p w:rsidR="00DC2C4F" w:rsidRPr="006B7397" w:rsidRDefault="00DC2C4F" w:rsidP="001A1538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right="210" w:firstLine="0"/>
        <w:rPr>
          <w:szCs w:val="28"/>
        </w:rPr>
      </w:pPr>
      <w:r w:rsidRPr="006B7397">
        <w:rPr>
          <w:szCs w:val="28"/>
        </w:rPr>
        <w:t>Выбрать из предложения слова с определённым количеством звуков и записать их.</w:t>
      </w:r>
    </w:p>
    <w:p w:rsidR="0037460F" w:rsidRPr="006B7397" w:rsidRDefault="0037460F" w:rsidP="001A1538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right="210" w:firstLine="0"/>
        <w:rPr>
          <w:szCs w:val="28"/>
        </w:rPr>
      </w:pPr>
      <w:r w:rsidRPr="006B7397">
        <w:rPr>
          <w:szCs w:val="28"/>
        </w:rPr>
        <w:t>Преобразовать слова:</w:t>
      </w:r>
    </w:p>
    <w:p w:rsidR="00355C41" w:rsidRPr="006B7397" w:rsidRDefault="0037460F" w:rsidP="0037460F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  <w:r w:rsidRPr="006B7397">
        <w:rPr>
          <w:szCs w:val="28"/>
        </w:rPr>
        <w:t xml:space="preserve">- добавляя звук в начале слова. </w:t>
      </w:r>
    </w:p>
    <w:p w:rsidR="0037460F" w:rsidRPr="006B7397" w:rsidRDefault="0037460F" w:rsidP="0037460F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  <w:proofErr w:type="gramStart"/>
      <w:r w:rsidRPr="006B7397">
        <w:rPr>
          <w:szCs w:val="28"/>
        </w:rPr>
        <w:t>Примерные слова: рот – крот, мех – смех, челка – пчелка, Оля – Коля, Аня – Ваня, осы – косы, луг – плуг, игры – тигры, дочка – удочка, еда – беда, пушка – опушка;</w:t>
      </w:r>
      <w:proofErr w:type="gramEnd"/>
    </w:p>
    <w:p w:rsidR="00355C41" w:rsidRPr="006B7397" w:rsidRDefault="0037460F" w:rsidP="0037460F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  <w:r w:rsidRPr="006B7397">
        <w:rPr>
          <w:szCs w:val="28"/>
        </w:rPr>
        <w:t xml:space="preserve">- добавляя звук в конце слова. </w:t>
      </w:r>
    </w:p>
    <w:p w:rsidR="0037460F" w:rsidRPr="006B7397" w:rsidRDefault="0037460F" w:rsidP="0037460F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  <w:proofErr w:type="gramStart"/>
      <w:r w:rsidRPr="006B7397">
        <w:rPr>
          <w:szCs w:val="28"/>
        </w:rPr>
        <w:t>Примерные слова: бок – бокс, вол – волк, пар – парк, пол – полк, стол – столб, лис – лист;</w:t>
      </w:r>
      <w:proofErr w:type="gramEnd"/>
    </w:p>
    <w:p w:rsidR="0037460F" w:rsidRPr="006B7397" w:rsidRDefault="0037460F" w:rsidP="0037460F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  <w:proofErr w:type="gramStart"/>
      <w:r w:rsidRPr="006B7397">
        <w:rPr>
          <w:szCs w:val="28"/>
        </w:rPr>
        <w:t>- изменяя один звук слова (цепочка слов): сом – сок – сук – суп – сух – сох – сор – сыр – сын – сон;</w:t>
      </w:r>
      <w:proofErr w:type="gramEnd"/>
    </w:p>
    <w:p w:rsidR="0037460F" w:rsidRPr="006B7397" w:rsidRDefault="0037460F" w:rsidP="0037460F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  <w:r w:rsidRPr="006B7397">
        <w:rPr>
          <w:szCs w:val="28"/>
        </w:rPr>
        <w:t>-  переставляя звуки, буквы:</w:t>
      </w:r>
    </w:p>
    <w:p w:rsidR="0037460F" w:rsidRPr="006B7397" w:rsidRDefault="0037460F" w:rsidP="0037460F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  <w:r w:rsidRPr="006B7397">
        <w:rPr>
          <w:szCs w:val="28"/>
        </w:rPr>
        <w:t>пила – липа                   карп – парк                   кот – кто</w:t>
      </w:r>
    </w:p>
    <w:p w:rsidR="0037460F" w:rsidRPr="006B7397" w:rsidRDefault="0037460F" w:rsidP="0037460F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  <w:r w:rsidRPr="006B7397">
        <w:rPr>
          <w:szCs w:val="28"/>
        </w:rPr>
        <w:t>палка – лапка                гора – кора                    дар – рад</w:t>
      </w:r>
    </w:p>
    <w:p w:rsidR="0037460F" w:rsidRPr="006B7397" w:rsidRDefault="0037460F" w:rsidP="0037460F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  <w:r w:rsidRPr="006B7397">
        <w:rPr>
          <w:szCs w:val="28"/>
        </w:rPr>
        <w:t xml:space="preserve">кукла – кулак                рыбак – рыбка              мода – дома </w:t>
      </w:r>
    </w:p>
    <w:p w:rsidR="0037460F" w:rsidRPr="006B7397" w:rsidRDefault="0037460F" w:rsidP="0037460F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  <w:r w:rsidRPr="006B7397">
        <w:rPr>
          <w:szCs w:val="28"/>
        </w:rPr>
        <w:t xml:space="preserve">волос – слово                ручка – круча                </w:t>
      </w:r>
      <w:proofErr w:type="spellStart"/>
      <w:r w:rsidRPr="006B7397">
        <w:rPr>
          <w:szCs w:val="28"/>
        </w:rPr>
        <w:t>Мара</w:t>
      </w:r>
      <w:proofErr w:type="spellEnd"/>
      <w:r w:rsidRPr="006B7397">
        <w:rPr>
          <w:szCs w:val="28"/>
        </w:rPr>
        <w:t xml:space="preserve"> – рама</w:t>
      </w:r>
    </w:p>
    <w:p w:rsidR="0046263B" w:rsidRPr="006B7397" w:rsidRDefault="0046263B" w:rsidP="00183ED1">
      <w:pPr>
        <w:pStyle w:val="21"/>
        <w:tabs>
          <w:tab w:val="left" w:pos="709"/>
        </w:tabs>
        <w:spacing w:line="240" w:lineRule="auto"/>
        <w:ind w:right="210"/>
        <w:rPr>
          <w:color w:val="984806" w:themeColor="accent6" w:themeShade="80"/>
          <w:szCs w:val="28"/>
          <w:u w:val="single"/>
        </w:rPr>
      </w:pPr>
    </w:p>
    <w:p w:rsidR="00183ED1" w:rsidRPr="006B7397" w:rsidRDefault="006B7397" w:rsidP="00183ED1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  <w:r>
        <w:rPr>
          <w:szCs w:val="28"/>
        </w:rPr>
        <w:t xml:space="preserve"> </w:t>
      </w:r>
      <w:r w:rsidR="00183ED1" w:rsidRPr="006B7397">
        <w:rPr>
          <w:szCs w:val="28"/>
        </w:rPr>
        <w:t>Звук связывается с буквой. Рекомендуются следующие задания с использованием буквы:</w:t>
      </w:r>
    </w:p>
    <w:p w:rsidR="00183ED1" w:rsidRPr="006B7397" w:rsidRDefault="00183ED1" w:rsidP="001A1538">
      <w:pPr>
        <w:pStyle w:val="21"/>
        <w:numPr>
          <w:ilvl w:val="0"/>
          <w:numId w:val="4"/>
        </w:numPr>
        <w:tabs>
          <w:tab w:val="left" w:pos="709"/>
        </w:tabs>
        <w:spacing w:line="240" w:lineRule="auto"/>
        <w:ind w:left="0" w:right="210" w:firstLine="0"/>
        <w:rPr>
          <w:szCs w:val="28"/>
        </w:rPr>
      </w:pPr>
      <w:r w:rsidRPr="006B7397">
        <w:rPr>
          <w:szCs w:val="28"/>
        </w:rPr>
        <w:t>Показать букву, если в слове есть соответствующий звук.</w:t>
      </w:r>
    </w:p>
    <w:p w:rsidR="00183ED1" w:rsidRPr="006B7397" w:rsidRDefault="00183ED1" w:rsidP="001A1538">
      <w:pPr>
        <w:pStyle w:val="21"/>
        <w:numPr>
          <w:ilvl w:val="0"/>
          <w:numId w:val="4"/>
        </w:numPr>
        <w:tabs>
          <w:tab w:val="left" w:pos="709"/>
        </w:tabs>
        <w:spacing w:line="240" w:lineRule="auto"/>
        <w:ind w:left="0" w:right="210" w:firstLine="0"/>
        <w:rPr>
          <w:szCs w:val="28"/>
        </w:rPr>
      </w:pPr>
      <w:r w:rsidRPr="006B7397">
        <w:rPr>
          <w:szCs w:val="28"/>
        </w:rPr>
        <w:t>Разделить страницу на две части. С одной стороны записать букву, с другой стороны поставить черточку. Логопед читает слова. Если в слове имеется заданный звук, дети ставят крестик под буквой, если в слове нет звука, то крестик ставится под черточкой.</w:t>
      </w:r>
    </w:p>
    <w:p w:rsidR="00183ED1" w:rsidRPr="006B7397" w:rsidRDefault="00183ED1" w:rsidP="001A1538">
      <w:pPr>
        <w:pStyle w:val="21"/>
        <w:numPr>
          <w:ilvl w:val="0"/>
          <w:numId w:val="4"/>
        </w:numPr>
        <w:tabs>
          <w:tab w:val="left" w:pos="709"/>
        </w:tabs>
        <w:spacing w:line="240" w:lineRule="auto"/>
        <w:ind w:left="0" w:right="210" w:firstLine="0"/>
        <w:rPr>
          <w:szCs w:val="28"/>
        </w:rPr>
      </w:pPr>
      <w:r w:rsidRPr="006B7397">
        <w:rPr>
          <w:szCs w:val="28"/>
        </w:rPr>
        <w:t>Нахождение буквы, которая соответствует определённому звуку среди большого количества букв.</w:t>
      </w:r>
    </w:p>
    <w:p w:rsidR="00183ED1" w:rsidRPr="006B7397" w:rsidRDefault="00183ED1" w:rsidP="001A1538">
      <w:pPr>
        <w:pStyle w:val="21"/>
        <w:numPr>
          <w:ilvl w:val="0"/>
          <w:numId w:val="4"/>
        </w:numPr>
        <w:tabs>
          <w:tab w:val="left" w:pos="709"/>
        </w:tabs>
        <w:spacing w:line="240" w:lineRule="auto"/>
        <w:ind w:left="0" w:right="210" w:firstLine="0"/>
        <w:rPr>
          <w:szCs w:val="28"/>
        </w:rPr>
      </w:pPr>
      <w:r w:rsidRPr="006B7397">
        <w:rPr>
          <w:szCs w:val="28"/>
        </w:rPr>
        <w:t>Зачёркивание искомой буквы в слове, предложении, тексте.</w:t>
      </w:r>
      <w:r w:rsidR="00355C41" w:rsidRPr="006B7397">
        <w:rPr>
          <w:szCs w:val="28"/>
        </w:rPr>
        <w:t xml:space="preserve"> И мн. др.</w:t>
      </w:r>
    </w:p>
    <w:p w:rsidR="00183ED1" w:rsidRPr="006B7397" w:rsidRDefault="00183ED1" w:rsidP="00023A76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</w:p>
    <w:p w:rsidR="00F5413E" w:rsidRPr="006B7397" w:rsidRDefault="00F5413E" w:rsidP="00F5413E">
      <w:pPr>
        <w:pStyle w:val="a3"/>
        <w:jc w:val="center"/>
        <w:rPr>
          <w:b/>
          <w:sz w:val="28"/>
          <w:szCs w:val="28"/>
        </w:rPr>
      </w:pPr>
      <w:r w:rsidRPr="006B7397">
        <w:rPr>
          <w:b/>
          <w:sz w:val="28"/>
          <w:szCs w:val="28"/>
        </w:rPr>
        <w:t>Развитие слогового анализа и синтеза</w:t>
      </w:r>
    </w:p>
    <w:p w:rsidR="00362B6A" w:rsidRPr="006B7397" w:rsidRDefault="00362B6A" w:rsidP="00B0376D">
      <w:pPr>
        <w:pStyle w:val="a3"/>
        <w:spacing w:before="0" w:beforeAutospacing="0" w:after="0" w:afterAutospacing="0"/>
        <w:rPr>
          <w:sz w:val="28"/>
          <w:szCs w:val="28"/>
        </w:rPr>
      </w:pPr>
      <w:r w:rsidRPr="006B7397">
        <w:rPr>
          <w:sz w:val="28"/>
          <w:szCs w:val="28"/>
        </w:rPr>
        <w:t>Стихотворение Э. Успенского:</w:t>
      </w:r>
    </w:p>
    <w:p w:rsidR="00362B6A" w:rsidRPr="006B7397" w:rsidRDefault="00362B6A" w:rsidP="00B0376D">
      <w:pPr>
        <w:pStyle w:val="a3"/>
        <w:spacing w:before="0" w:beforeAutospacing="0" w:after="0" w:afterAutospacing="0"/>
        <w:rPr>
          <w:sz w:val="28"/>
          <w:szCs w:val="28"/>
        </w:rPr>
      </w:pPr>
      <w:r w:rsidRPr="006B7397">
        <w:rPr>
          <w:sz w:val="28"/>
          <w:szCs w:val="28"/>
        </w:rPr>
        <w:t>Что за ЛИ? Что за МОН? Никакого в звуках смысла! А как скажут «лимон» — Сразу станет кисло-кисло!</w:t>
      </w:r>
    </w:p>
    <w:p w:rsidR="00362B6A" w:rsidRPr="006B7397" w:rsidRDefault="00362B6A" w:rsidP="00B0376D">
      <w:pPr>
        <w:pStyle w:val="a3"/>
        <w:spacing w:before="0" w:beforeAutospacing="0" w:after="0" w:afterAutospacing="0"/>
        <w:rPr>
          <w:sz w:val="28"/>
          <w:szCs w:val="28"/>
        </w:rPr>
      </w:pPr>
      <w:r w:rsidRPr="006B7397">
        <w:rPr>
          <w:sz w:val="28"/>
          <w:szCs w:val="28"/>
        </w:rPr>
        <w:t>Что за КИ? Что за НО? Людям вовсе неизвестно! А как скажут «кино» — Сразу станет интересно!</w:t>
      </w:r>
    </w:p>
    <w:p w:rsidR="00362B6A" w:rsidRPr="006B7397" w:rsidRDefault="00362B6A" w:rsidP="00362B6A">
      <w:pPr>
        <w:pStyle w:val="a3"/>
        <w:rPr>
          <w:sz w:val="28"/>
          <w:szCs w:val="28"/>
        </w:rPr>
      </w:pPr>
      <w:r w:rsidRPr="006B7397">
        <w:rPr>
          <w:sz w:val="28"/>
          <w:szCs w:val="28"/>
        </w:rPr>
        <w:t xml:space="preserve">Что </w:t>
      </w:r>
      <w:proofErr w:type="gramStart"/>
      <w:r w:rsidRPr="006B7397">
        <w:rPr>
          <w:sz w:val="28"/>
          <w:szCs w:val="28"/>
        </w:rPr>
        <w:t>за</w:t>
      </w:r>
      <w:proofErr w:type="gramEnd"/>
      <w:r w:rsidRPr="006B7397">
        <w:rPr>
          <w:sz w:val="28"/>
          <w:szCs w:val="28"/>
        </w:rPr>
        <w:t xml:space="preserve"> ХАЛ? Что за ВА? Вот еще одна загадка. А как скажут «халва» — Сразу станет сладко-сладко!</w:t>
      </w:r>
    </w:p>
    <w:p w:rsidR="00362B6A" w:rsidRPr="006B7397" w:rsidRDefault="00F5413E" w:rsidP="00007CD4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lastRenderedPageBreak/>
        <w:t>Как вы поняли, речь пойдёт о работе на уровне слога и слова</w:t>
      </w:r>
    </w:p>
    <w:p w:rsidR="00F5413E" w:rsidRPr="006B7397" w:rsidRDefault="00F5413E" w:rsidP="00007CD4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Работа проводится </w:t>
      </w:r>
      <w:r w:rsidR="00007CD4" w:rsidRPr="006B7397">
        <w:rPr>
          <w:sz w:val="28"/>
          <w:szCs w:val="28"/>
        </w:rPr>
        <w:t xml:space="preserve">так же </w:t>
      </w:r>
      <w:r w:rsidRPr="006B7397">
        <w:rPr>
          <w:sz w:val="28"/>
          <w:szCs w:val="28"/>
        </w:rPr>
        <w:t>поэтапно</w:t>
      </w:r>
      <w:r w:rsidR="00B0376D" w:rsidRPr="006B7397">
        <w:rPr>
          <w:sz w:val="28"/>
          <w:szCs w:val="28"/>
        </w:rPr>
        <w:t>,</w:t>
      </w:r>
      <w:r w:rsidR="00007CD4" w:rsidRPr="006B7397">
        <w:rPr>
          <w:sz w:val="28"/>
          <w:szCs w:val="28"/>
        </w:rPr>
        <w:t xml:space="preserve"> начиная с опоры на вспомогательные средства, </w:t>
      </w:r>
      <w:r w:rsidR="00B0376D" w:rsidRPr="006B7397">
        <w:rPr>
          <w:sz w:val="28"/>
          <w:szCs w:val="28"/>
        </w:rPr>
        <w:t xml:space="preserve"> с постепенным усложнением материала. </w:t>
      </w:r>
    </w:p>
    <w:p w:rsidR="00CA215A" w:rsidRPr="006B7397" w:rsidRDefault="00CA215A" w:rsidP="00007CD4">
      <w:pPr>
        <w:jc w:val="both"/>
        <w:rPr>
          <w:sz w:val="28"/>
          <w:szCs w:val="28"/>
        </w:rPr>
      </w:pPr>
    </w:p>
    <w:p w:rsidR="00B0376D" w:rsidRPr="006B7397" w:rsidRDefault="00B0376D" w:rsidP="003416D3">
      <w:pPr>
        <w:rPr>
          <w:b/>
          <w:sz w:val="28"/>
          <w:szCs w:val="28"/>
        </w:rPr>
      </w:pPr>
      <w:r w:rsidRPr="006B7397">
        <w:rPr>
          <w:sz w:val="28"/>
          <w:szCs w:val="28"/>
        </w:rPr>
        <w:t xml:space="preserve">Используем </w:t>
      </w:r>
      <w:r w:rsidRPr="006B7397">
        <w:rPr>
          <w:b/>
          <w:sz w:val="28"/>
          <w:szCs w:val="28"/>
        </w:rPr>
        <w:t>упражнения и игры:</w:t>
      </w:r>
    </w:p>
    <w:p w:rsidR="00F5413E" w:rsidRPr="006B7397" w:rsidRDefault="00F5413E" w:rsidP="003416D3">
      <w:pPr>
        <w:rPr>
          <w:sz w:val="28"/>
          <w:szCs w:val="28"/>
        </w:rPr>
      </w:pPr>
    </w:p>
    <w:p w:rsidR="00F5413E" w:rsidRPr="006B7397" w:rsidRDefault="003416D3" w:rsidP="001A153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 xml:space="preserve">Отхлопать или отстучать слово по слогам, </w:t>
      </w:r>
    </w:p>
    <w:p w:rsidR="003416D3" w:rsidRPr="006B7397" w:rsidRDefault="003416D3" w:rsidP="001A153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>Назвать только гласный звук слога.</w:t>
      </w:r>
    </w:p>
    <w:p w:rsidR="003416D3" w:rsidRPr="006B7397" w:rsidRDefault="003416D3" w:rsidP="001A153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>Поднять букву, соответствующую гласному звуку слога.</w:t>
      </w:r>
    </w:p>
    <w:p w:rsidR="003416D3" w:rsidRPr="006B7397" w:rsidRDefault="003416D3" w:rsidP="001A153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>Записать только гласные буквы слогов.</w:t>
      </w:r>
    </w:p>
    <w:p w:rsidR="00F5413E" w:rsidRPr="006B7397" w:rsidRDefault="003416D3" w:rsidP="001A153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 xml:space="preserve">Придумать слог, в котором гласный звук на первом, втором, третьем месте.  </w:t>
      </w:r>
    </w:p>
    <w:p w:rsidR="003416D3" w:rsidRPr="006B7397" w:rsidRDefault="003416D3" w:rsidP="001A153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 xml:space="preserve">Записать на схеме только гласные данного слова. </w:t>
      </w:r>
    </w:p>
    <w:p w:rsidR="003416D3" w:rsidRPr="006B7397" w:rsidRDefault="003416D3" w:rsidP="001A153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>Разложить картинки под гласными буквами. (</w:t>
      </w:r>
      <w:r w:rsidR="00B0376D" w:rsidRPr="006B7397">
        <w:rPr>
          <w:rFonts w:ascii="Times New Roman" w:hAnsi="Times New Roman"/>
          <w:sz w:val="28"/>
          <w:szCs w:val="28"/>
        </w:rPr>
        <w:t xml:space="preserve">Используем </w:t>
      </w:r>
      <w:r w:rsidRPr="006B7397">
        <w:rPr>
          <w:rFonts w:ascii="Times New Roman" w:hAnsi="Times New Roman"/>
          <w:sz w:val="28"/>
          <w:szCs w:val="28"/>
        </w:rPr>
        <w:t>односложные слова)</w:t>
      </w:r>
    </w:p>
    <w:p w:rsidR="00F5413E" w:rsidRPr="006B7397" w:rsidRDefault="003416D3" w:rsidP="001A153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>Придумать слова по различным графическим схемам, на которых записаны гласные буквы.</w:t>
      </w:r>
    </w:p>
    <w:p w:rsidR="003416D3" w:rsidRPr="006B7397" w:rsidRDefault="003416D3" w:rsidP="001A153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>Определить количество слогов в словах. Поднять соответствующую цифру</w:t>
      </w:r>
      <w:proofErr w:type="gramStart"/>
      <w:r w:rsidRPr="006B7397">
        <w:rPr>
          <w:rFonts w:ascii="Times New Roman" w:hAnsi="Times New Roman"/>
          <w:sz w:val="28"/>
          <w:szCs w:val="28"/>
        </w:rPr>
        <w:t xml:space="preserve"> </w:t>
      </w:r>
      <w:r w:rsidR="00CA215A" w:rsidRPr="006B7397">
        <w:rPr>
          <w:rFonts w:ascii="Times New Roman" w:hAnsi="Times New Roman"/>
          <w:sz w:val="28"/>
          <w:szCs w:val="28"/>
        </w:rPr>
        <w:t>.</w:t>
      </w:r>
      <w:proofErr w:type="gramEnd"/>
    </w:p>
    <w:p w:rsidR="003416D3" w:rsidRPr="006B7397" w:rsidRDefault="003416D3" w:rsidP="001A153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 xml:space="preserve">Определить пропущенный слог в названии картинки. </w:t>
      </w:r>
    </w:p>
    <w:p w:rsidR="003416D3" w:rsidRPr="006B7397" w:rsidRDefault="009334B4" w:rsidP="001A153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hyperlink r:id="rId12" w:history="1">
        <w:r w:rsidR="003416D3" w:rsidRPr="006B739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Восстановить </w:t>
        </w:r>
      </w:hyperlink>
      <w:hyperlink r:id="rId13" w:history="1">
        <w:r w:rsidR="003416D3" w:rsidRPr="006B739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слова из данных слогов. </w:t>
        </w:r>
      </w:hyperlink>
    </w:p>
    <w:p w:rsidR="003416D3" w:rsidRPr="006B7397" w:rsidRDefault="003416D3" w:rsidP="001A153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>Выделить из предложений слова, состоящие из двух или трёх слогов.</w:t>
      </w:r>
    </w:p>
    <w:p w:rsidR="00B0376D" w:rsidRPr="006B7397" w:rsidRDefault="00B0376D" w:rsidP="001A153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>Работа со слоговыми таблицами.</w:t>
      </w:r>
    </w:p>
    <w:p w:rsidR="00B0376D" w:rsidRPr="006B7397" w:rsidRDefault="00B0376D" w:rsidP="001A153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>Придумать слова с двумя или тремя слогами.</w:t>
      </w:r>
    </w:p>
    <w:p w:rsidR="00B0376D" w:rsidRPr="006B7397" w:rsidRDefault="00B0376D" w:rsidP="001A153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sz w:val="28"/>
          <w:szCs w:val="28"/>
        </w:rPr>
        <w:t>Определить количество слогов в названиях картинок (без предварительного их воспроизведения)</w:t>
      </w:r>
    </w:p>
    <w:p w:rsidR="003416D3" w:rsidRPr="006B7397" w:rsidRDefault="003416D3" w:rsidP="001A153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b/>
          <w:sz w:val="28"/>
          <w:szCs w:val="28"/>
        </w:rPr>
        <w:t>«Шифровальщики»</w:t>
      </w:r>
      <w:r w:rsidRPr="006B7397">
        <w:rPr>
          <w:rFonts w:ascii="Times New Roman" w:hAnsi="Times New Roman"/>
          <w:sz w:val="28"/>
          <w:szCs w:val="28"/>
        </w:rPr>
        <w:t xml:space="preserve">  Выделить в словах первые слоги</w:t>
      </w:r>
      <w:proofErr w:type="gramStart"/>
      <w:r w:rsidRPr="006B7397">
        <w:rPr>
          <w:rFonts w:ascii="Times New Roman" w:hAnsi="Times New Roman"/>
          <w:sz w:val="28"/>
          <w:szCs w:val="28"/>
        </w:rPr>
        <w:t>.</w:t>
      </w:r>
      <w:proofErr w:type="gramEnd"/>
      <w:r w:rsidRPr="006B73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7397">
        <w:rPr>
          <w:rFonts w:ascii="Times New Roman" w:hAnsi="Times New Roman"/>
          <w:sz w:val="28"/>
          <w:szCs w:val="28"/>
        </w:rPr>
        <w:t>с</w:t>
      </w:r>
      <w:proofErr w:type="gramEnd"/>
      <w:r w:rsidRPr="006B7397">
        <w:rPr>
          <w:rFonts w:ascii="Times New Roman" w:hAnsi="Times New Roman"/>
          <w:sz w:val="28"/>
          <w:szCs w:val="28"/>
        </w:rPr>
        <w:t xml:space="preserve">оставить из них слова, предложение (письменно) </w:t>
      </w:r>
    </w:p>
    <w:p w:rsidR="003416D3" w:rsidRPr="006B7397" w:rsidRDefault="003416D3" w:rsidP="003416D3">
      <w:pPr>
        <w:jc w:val="center"/>
        <w:rPr>
          <w:sz w:val="28"/>
          <w:szCs w:val="28"/>
          <w:u w:val="single"/>
        </w:rPr>
      </w:pPr>
      <w:r w:rsidRPr="006B7397">
        <w:rPr>
          <w:sz w:val="28"/>
          <w:szCs w:val="28"/>
          <w:u w:val="single"/>
        </w:rPr>
        <w:t>1. Двусложные слова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Голуби, раки – </w:t>
      </w:r>
      <w:r w:rsidRPr="006B7397">
        <w:rPr>
          <w:i/>
          <w:sz w:val="28"/>
          <w:szCs w:val="28"/>
        </w:rPr>
        <w:t>гора</w:t>
      </w:r>
      <w:r w:rsidRPr="006B7397">
        <w:rPr>
          <w:sz w:val="28"/>
          <w:szCs w:val="28"/>
        </w:rPr>
        <w:t>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Булка, рябина – </w:t>
      </w:r>
      <w:r w:rsidRPr="006B7397">
        <w:rPr>
          <w:i/>
          <w:sz w:val="28"/>
          <w:szCs w:val="28"/>
        </w:rPr>
        <w:t>буря;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Мячи, тазы – </w:t>
      </w:r>
      <w:r w:rsidRPr="006B7397">
        <w:rPr>
          <w:i/>
          <w:sz w:val="28"/>
          <w:szCs w:val="28"/>
        </w:rPr>
        <w:t>мята</w:t>
      </w:r>
      <w:r w:rsidRPr="006B7397">
        <w:rPr>
          <w:sz w:val="28"/>
          <w:szCs w:val="28"/>
        </w:rPr>
        <w:t>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Кораблик, жаворонок – </w:t>
      </w:r>
      <w:r w:rsidRPr="006B7397">
        <w:rPr>
          <w:i/>
          <w:sz w:val="28"/>
          <w:szCs w:val="28"/>
        </w:rPr>
        <w:t>кожа;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Ворона, рыба – </w:t>
      </w:r>
      <w:r w:rsidRPr="006B7397">
        <w:rPr>
          <w:i/>
          <w:sz w:val="28"/>
          <w:szCs w:val="28"/>
        </w:rPr>
        <w:t>воры;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Сухари, шары – </w:t>
      </w:r>
      <w:r w:rsidRPr="006B7397">
        <w:rPr>
          <w:i/>
          <w:sz w:val="28"/>
          <w:szCs w:val="28"/>
        </w:rPr>
        <w:t>суша</w:t>
      </w:r>
      <w:r w:rsidRPr="006B7397">
        <w:rPr>
          <w:sz w:val="28"/>
          <w:szCs w:val="28"/>
        </w:rPr>
        <w:t>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Ромашка,  тазы – </w:t>
      </w:r>
      <w:r w:rsidRPr="006B7397">
        <w:rPr>
          <w:i/>
          <w:sz w:val="28"/>
          <w:szCs w:val="28"/>
        </w:rPr>
        <w:t>рота;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Телефон, малина – </w:t>
      </w:r>
      <w:r w:rsidRPr="006B7397">
        <w:rPr>
          <w:i/>
          <w:sz w:val="28"/>
          <w:szCs w:val="28"/>
        </w:rPr>
        <w:t>тема</w:t>
      </w:r>
      <w:r w:rsidRPr="006B7397">
        <w:rPr>
          <w:sz w:val="28"/>
          <w:szCs w:val="28"/>
        </w:rPr>
        <w:t>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Чулок,  дома – </w:t>
      </w:r>
      <w:r w:rsidRPr="006B7397">
        <w:rPr>
          <w:i/>
          <w:sz w:val="28"/>
          <w:szCs w:val="28"/>
        </w:rPr>
        <w:t>чудо;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Вагон, рябина – </w:t>
      </w:r>
      <w:r w:rsidRPr="006B7397">
        <w:rPr>
          <w:i/>
          <w:sz w:val="28"/>
          <w:szCs w:val="28"/>
        </w:rPr>
        <w:t>Варя</w:t>
      </w:r>
      <w:r w:rsidRPr="006B7397">
        <w:rPr>
          <w:sz w:val="28"/>
          <w:szCs w:val="28"/>
        </w:rPr>
        <w:t>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Карандаш, банка -  </w:t>
      </w:r>
      <w:r w:rsidRPr="006B7397">
        <w:rPr>
          <w:i/>
          <w:sz w:val="28"/>
          <w:szCs w:val="28"/>
        </w:rPr>
        <w:t>кабан;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lastRenderedPageBreak/>
        <w:t xml:space="preserve">Ромашка, самолёт – </w:t>
      </w:r>
      <w:r w:rsidRPr="006B7397">
        <w:rPr>
          <w:i/>
          <w:sz w:val="28"/>
          <w:szCs w:val="28"/>
        </w:rPr>
        <w:t>роса;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Колобок, марка – </w:t>
      </w:r>
      <w:r w:rsidRPr="006B7397">
        <w:rPr>
          <w:i/>
          <w:sz w:val="28"/>
          <w:szCs w:val="28"/>
        </w:rPr>
        <w:t>комар;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Девочка, лопата – </w:t>
      </w:r>
      <w:r w:rsidRPr="006B7397">
        <w:rPr>
          <w:i/>
          <w:sz w:val="28"/>
          <w:szCs w:val="28"/>
        </w:rPr>
        <w:t>дело.</w:t>
      </w:r>
    </w:p>
    <w:p w:rsidR="003416D3" w:rsidRPr="006B7397" w:rsidRDefault="003416D3" w:rsidP="003416D3">
      <w:pPr>
        <w:rPr>
          <w:sz w:val="28"/>
          <w:szCs w:val="28"/>
        </w:rPr>
      </w:pPr>
    </w:p>
    <w:p w:rsidR="003416D3" w:rsidRPr="006B7397" w:rsidRDefault="003416D3" w:rsidP="003416D3">
      <w:pPr>
        <w:jc w:val="center"/>
        <w:rPr>
          <w:sz w:val="28"/>
          <w:szCs w:val="28"/>
          <w:u w:val="single"/>
        </w:rPr>
      </w:pPr>
      <w:r w:rsidRPr="006B7397">
        <w:rPr>
          <w:sz w:val="28"/>
          <w:szCs w:val="28"/>
          <w:u w:val="single"/>
        </w:rPr>
        <w:t>2. Трёхсложные слова.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Ухо, колокольчик, лыжи – </w:t>
      </w:r>
      <w:r w:rsidRPr="006B7397">
        <w:rPr>
          <w:i/>
          <w:sz w:val="28"/>
          <w:szCs w:val="28"/>
        </w:rPr>
        <w:t>уколы</w:t>
      </w:r>
      <w:r w:rsidRPr="006B7397">
        <w:rPr>
          <w:sz w:val="28"/>
          <w:szCs w:val="28"/>
        </w:rPr>
        <w:t>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Локоть, шары, диван – </w:t>
      </w:r>
      <w:r w:rsidRPr="006B7397">
        <w:rPr>
          <w:i/>
          <w:sz w:val="28"/>
          <w:szCs w:val="28"/>
        </w:rPr>
        <w:t>лошади</w:t>
      </w:r>
      <w:r w:rsidRPr="006B7397">
        <w:rPr>
          <w:sz w:val="28"/>
          <w:szCs w:val="28"/>
        </w:rPr>
        <w:t>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Гиря, тапочки, ракета – </w:t>
      </w:r>
      <w:r w:rsidRPr="006B7397">
        <w:rPr>
          <w:i/>
          <w:sz w:val="28"/>
          <w:szCs w:val="28"/>
        </w:rPr>
        <w:t>гитара</w:t>
      </w:r>
      <w:r w:rsidRPr="006B7397">
        <w:rPr>
          <w:sz w:val="28"/>
          <w:szCs w:val="28"/>
        </w:rPr>
        <w:t>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Совы, лопата, машина – </w:t>
      </w:r>
      <w:r w:rsidRPr="006B7397">
        <w:rPr>
          <w:i/>
          <w:sz w:val="28"/>
          <w:szCs w:val="28"/>
        </w:rPr>
        <w:t>солома</w:t>
      </w:r>
      <w:r w:rsidRPr="006B7397">
        <w:rPr>
          <w:sz w:val="28"/>
          <w:szCs w:val="28"/>
        </w:rPr>
        <w:t>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Огурец, пушка, карандаш – </w:t>
      </w:r>
      <w:r w:rsidRPr="006B7397">
        <w:rPr>
          <w:i/>
          <w:sz w:val="28"/>
          <w:szCs w:val="28"/>
        </w:rPr>
        <w:t>опушка</w:t>
      </w:r>
      <w:r w:rsidRPr="006B7397">
        <w:rPr>
          <w:sz w:val="28"/>
          <w:szCs w:val="28"/>
        </w:rPr>
        <w:t>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Дома, ромашка, гиря – </w:t>
      </w:r>
      <w:r w:rsidRPr="006B7397">
        <w:rPr>
          <w:i/>
          <w:sz w:val="28"/>
          <w:szCs w:val="28"/>
        </w:rPr>
        <w:t>дороги</w:t>
      </w:r>
      <w:r w:rsidRPr="006B7397">
        <w:rPr>
          <w:sz w:val="28"/>
          <w:szCs w:val="28"/>
        </w:rPr>
        <w:t>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Орехи, совы, капуста – </w:t>
      </w:r>
      <w:r w:rsidRPr="006B7397">
        <w:rPr>
          <w:i/>
          <w:sz w:val="28"/>
          <w:szCs w:val="28"/>
        </w:rPr>
        <w:t>осока</w:t>
      </w:r>
      <w:r w:rsidRPr="006B7397">
        <w:rPr>
          <w:sz w:val="28"/>
          <w:szCs w:val="28"/>
        </w:rPr>
        <w:t>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Ворона, роза, тарелка – </w:t>
      </w:r>
      <w:r w:rsidRPr="006B7397">
        <w:rPr>
          <w:i/>
          <w:sz w:val="28"/>
          <w:szCs w:val="28"/>
        </w:rPr>
        <w:t>ворота</w:t>
      </w:r>
      <w:r w:rsidRPr="006B7397">
        <w:rPr>
          <w:sz w:val="28"/>
          <w:szCs w:val="28"/>
        </w:rPr>
        <w:t>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Оса, куры, нитки – </w:t>
      </w:r>
      <w:r w:rsidRPr="006B7397">
        <w:rPr>
          <w:i/>
          <w:sz w:val="28"/>
          <w:szCs w:val="28"/>
        </w:rPr>
        <w:t>окуни</w:t>
      </w:r>
      <w:r w:rsidRPr="006B7397">
        <w:rPr>
          <w:sz w:val="28"/>
          <w:szCs w:val="28"/>
        </w:rPr>
        <w:t>;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Сова, барабан, карандаш – </w:t>
      </w:r>
      <w:r w:rsidRPr="006B7397">
        <w:rPr>
          <w:i/>
          <w:sz w:val="28"/>
          <w:szCs w:val="28"/>
        </w:rPr>
        <w:t>собака</w:t>
      </w:r>
      <w:r w:rsidRPr="006B7397">
        <w:rPr>
          <w:sz w:val="28"/>
          <w:szCs w:val="28"/>
        </w:rPr>
        <w:t>.</w:t>
      </w:r>
    </w:p>
    <w:p w:rsidR="003416D3" w:rsidRPr="006B7397" w:rsidRDefault="003416D3" w:rsidP="003416D3">
      <w:pPr>
        <w:jc w:val="center"/>
        <w:rPr>
          <w:sz w:val="28"/>
          <w:szCs w:val="28"/>
          <w:u w:val="single"/>
        </w:rPr>
      </w:pPr>
    </w:p>
    <w:p w:rsidR="003416D3" w:rsidRPr="006B7397" w:rsidRDefault="003416D3" w:rsidP="003416D3">
      <w:pPr>
        <w:jc w:val="center"/>
        <w:rPr>
          <w:sz w:val="28"/>
          <w:szCs w:val="28"/>
          <w:u w:val="single"/>
        </w:rPr>
      </w:pPr>
      <w:r w:rsidRPr="006B7397">
        <w:rPr>
          <w:sz w:val="28"/>
          <w:szCs w:val="28"/>
          <w:u w:val="single"/>
        </w:rPr>
        <w:t>3. Составь предложение.</w:t>
      </w:r>
    </w:p>
    <w:p w:rsidR="003416D3" w:rsidRPr="006B7397" w:rsidRDefault="003416D3" w:rsidP="003416D3">
      <w:pPr>
        <w:rPr>
          <w:i/>
          <w:sz w:val="28"/>
          <w:szCs w:val="28"/>
        </w:rPr>
      </w:pPr>
      <w:proofErr w:type="gramStart"/>
      <w:r w:rsidRPr="006B7397">
        <w:rPr>
          <w:sz w:val="28"/>
          <w:szCs w:val="28"/>
        </w:rPr>
        <w:t xml:space="preserve">Пеликан, телевизор;  кукушка, пила, лиса;  ромашка, ботинки, тапочки – </w:t>
      </w:r>
      <w:r w:rsidRPr="006B7397">
        <w:rPr>
          <w:i/>
          <w:sz w:val="28"/>
          <w:szCs w:val="28"/>
        </w:rPr>
        <w:t>Пете купили робота.</w:t>
      </w:r>
      <w:proofErr w:type="gramEnd"/>
    </w:p>
    <w:p w:rsidR="003416D3" w:rsidRPr="006B7397" w:rsidRDefault="003416D3" w:rsidP="003416D3">
      <w:pPr>
        <w:rPr>
          <w:i/>
          <w:sz w:val="28"/>
          <w:szCs w:val="28"/>
        </w:rPr>
      </w:pPr>
      <w:proofErr w:type="gramStart"/>
      <w:r w:rsidRPr="006B7397">
        <w:rPr>
          <w:sz w:val="28"/>
          <w:szCs w:val="28"/>
        </w:rPr>
        <w:t xml:space="preserve">Утёнок;  ваза, лисички;  ножи, высоко, ежи; сачок, попугай, гиря – </w:t>
      </w:r>
      <w:r w:rsidRPr="006B7397">
        <w:rPr>
          <w:i/>
          <w:sz w:val="28"/>
          <w:szCs w:val="28"/>
        </w:rPr>
        <w:t>У Вали новые сапоги.</w:t>
      </w:r>
      <w:proofErr w:type="gramEnd"/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Ромашка, мама;  косы, палка; ящерица, муха – </w:t>
      </w:r>
    </w:p>
    <w:p w:rsidR="003416D3" w:rsidRPr="006B7397" w:rsidRDefault="003416D3" w:rsidP="003416D3">
      <w:pPr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>Рома копал яму.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Мыши; пила, липа, лимон; девочка, репа, ворона – </w:t>
      </w:r>
    </w:p>
    <w:p w:rsidR="003416D3" w:rsidRPr="006B7397" w:rsidRDefault="003416D3" w:rsidP="003416D3">
      <w:pPr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>Мы пилили дерево.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Якорь;  синица, жуки; напёрсток; коробка, незабудки – </w:t>
      </w:r>
    </w:p>
    <w:p w:rsidR="003416D3" w:rsidRPr="006B7397" w:rsidRDefault="003416D3" w:rsidP="003416D3">
      <w:pPr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>Я сижу на коне.</w:t>
      </w:r>
    </w:p>
    <w:p w:rsidR="003416D3" w:rsidRPr="006B7397" w:rsidRDefault="003416D3" w:rsidP="003416D3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Ягоды; берёза, гуси;  полотенце; лебеди, сухари – </w:t>
      </w:r>
    </w:p>
    <w:p w:rsidR="003416D3" w:rsidRPr="006B7397" w:rsidRDefault="003416D3" w:rsidP="003416D3">
      <w:pPr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>Я бегу по лесу.</w:t>
      </w:r>
    </w:p>
    <w:p w:rsidR="0046263B" w:rsidRPr="006B7397" w:rsidRDefault="0046263B" w:rsidP="0046263B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</w:p>
    <w:p w:rsidR="0046263B" w:rsidRPr="006B7397" w:rsidRDefault="0046263B" w:rsidP="0046263B">
      <w:pPr>
        <w:pStyle w:val="21"/>
        <w:tabs>
          <w:tab w:val="left" w:pos="709"/>
        </w:tabs>
        <w:spacing w:line="240" w:lineRule="auto"/>
        <w:ind w:right="210"/>
        <w:rPr>
          <w:szCs w:val="28"/>
        </w:rPr>
      </w:pPr>
      <w:r w:rsidRPr="006B7397">
        <w:rPr>
          <w:szCs w:val="28"/>
        </w:rPr>
        <w:t xml:space="preserve"> Я вам предлагаю вычесть и сложить части слова, буквы. «Математика в словах»  Реши примеры:</w:t>
      </w:r>
    </w:p>
    <w:p w:rsidR="0046263B" w:rsidRPr="006B7397" w:rsidRDefault="0046263B" w:rsidP="0046263B">
      <w:pPr>
        <w:rPr>
          <w:sz w:val="28"/>
          <w:szCs w:val="28"/>
        </w:rPr>
      </w:pPr>
      <w:r w:rsidRPr="006B7397">
        <w:rPr>
          <w:sz w:val="28"/>
          <w:szCs w:val="28"/>
        </w:rPr>
        <w:t>КАБАН – АН + ЛУК =</w:t>
      </w:r>
    </w:p>
    <w:p w:rsidR="0046263B" w:rsidRPr="006B7397" w:rsidRDefault="0046263B" w:rsidP="0046263B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ЕЖИ – И + Е + ВИКА = </w:t>
      </w:r>
    </w:p>
    <w:p w:rsidR="00362B6A" w:rsidRPr="006B7397" w:rsidRDefault="00362B6A" w:rsidP="00362B6A">
      <w:pPr>
        <w:jc w:val="both"/>
        <w:rPr>
          <w:sz w:val="28"/>
          <w:szCs w:val="28"/>
        </w:rPr>
      </w:pPr>
    </w:p>
    <w:p w:rsidR="00362B6A" w:rsidRPr="006B7397" w:rsidRDefault="00F5413E" w:rsidP="00371986">
      <w:pPr>
        <w:pStyle w:val="3"/>
        <w:rPr>
          <w:rFonts w:ascii="Times New Roman" w:hAnsi="Times New Roman" w:cs="Times New Roman"/>
          <w:sz w:val="28"/>
          <w:szCs w:val="28"/>
        </w:rPr>
      </w:pPr>
      <w:r w:rsidRPr="006B73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1986" w:rsidRPr="006B7397">
        <w:rPr>
          <w:rFonts w:ascii="Times New Roman" w:hAnsi="Times New Roman" w:cs="Times New Roman"/>
          <w:sz w:val="28"/>
          <w:szCs w:val="28"/>
        </w:rPr>
        <w:t>Развитие языкового анализа и синтеза.</w:t>
      </w:r>
    </w:p>
    <w:p w:rsidR="00362B6A" w:rsidRPr="006B7397" w:rsidRDefault="00362B6A" w:rsidP="00CE6717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6B7397">
        <w:rPr>
          <w:bCs/>
          <w:color w:val="000000"/>
          <w:sz w:val="28"/>
          <w:szCs w:val="28"/>
        </w:rPr>
        <w:t>Формируем умение определять количество, последовательность и место слов в предложении, границы предложений, дифференцировать отдельные слов</w:t>
      </w:r>
      <w:r w:rsidR="00CE6717" w:rsidRPr="006B7397">
        <w:rPr>
          <w:bCs/>
          <w:color w:val="000000"/>
          <w:sz w:val="28"/>
          <w:szCs w:val="28"/>
        </w:rPr>
        <w:t>а, словосочетания и предложения,</w:t>
      </w:r>
      <w:r w:rsidR="00CE6717" w:rsidRPr="006B7397">
        <w:rPr>
          <w:sz w:val="28"/>
          <w:szCs w:val="28"/>
        </w:rPr>
        <w:t xml:space="preserve"> составлять схему предложения.</w:t>
      </w:r>
    </w:p>
    <w:p w:rsidR="00362B6A" w:rsidRPr="006B7397" w:rsidRDefault="00362B6A" w:rsidP="00362B6A">
      <w:pPr>
        <w:pStyle w:val="a3"/>
        <w:jc w:val="both"/>
        <w:rPr>
          <w:rFonts w:eastAsia="+mn-ea"/>
          <w:iCs/>
          <w:color w:val="000000"/>
          <w:kern w:val="24"/>
          <w:sz w:val="28"/>
          <w:szCs w:val="28"/>
        </w:rPr>
      </w:pPr>
      <w:r w:rsidRPr="006B7397">
        <w:rPr>
          <w:rFonts w:eastAsia="+mn-ea"/>
          <w:iCs/>
          <w:color w:val="000000"/>
          <w:kern w:val="24"/>
          <w:sz w:val="28"/>
          <w:szCs w:val="28"/>
        </w:rPr>
        <w:t>Например:</w:t>
      </w:r>
    </w:p>
    <w:p w:rsidR="00362B6A" w:rsidRPr="006B7397" w:rsidRDefault="0066168B" w:rsidP="00362B6A">
      <w:pPr>
        <w:textAlignment w:val="baseline"/>
        <w:rPr>
          <w:sz w:val="28"/>
          <w:szCs w:val="28"/>
        </w:rPr>
      </w:pPr>
      <w:r w:rsidRPr="006B7397">
        <w:rPr>
          <w:b/>
          <w:sz w:val="28"/>
          <w:szCs w:val="28"/>
        </w:rPr>
        <w:t>1.</w:t>
      </w:r>
      <w:r w:rsidRPr="006B7397">
        <w:rPr>
          <w:sz w:val="28"/>
          <w:szCs w:val="28"/>
        </w:rPr>
        <w:t xml:space="preserve"> С опорой на вспомогательные средства – </w:t>
      </w:r>
    </w:p>
    <w:p w:rsidR="0066168B" w:rsidRPr="006B7397" w:rsidRDefault="0066168B" w:rsidP="00362B6A">
      <w:pPr>
        <w:textAlignment w:val="baseline"/>
        <w:rPr>
          <w:sz w:val="28"/>
          <w:szCs w:val="28"/>
        </w:rPr>
      </w:pPr>
      <w:r w:rsidRPr="006B7397">
        <w:rPr>
          <w:sz w:val="28"/>
          <w:szCs w:val="28"/>
        </w:rPr>
        <w:t>Положи столько фишек, сколько слов в предложении. Повтори предложение.</w:t>
      </w:r>
    </w:p>
    <w:p w:rsidR="00AC6E8F" w:rsidRPr="006B7397" w:rsidRDefault="00AC6E8F" w:rsidP="00362B6A">
      <w:pPr>
        <w:textAlignment w:val="baseline"/>
        <w:rPr>
          <w:b/>
          <w:sz w:val="28"/>
          <w:szCs w:val="28"/>
        </w:rPr>
      </w:pPr>
    </w:p>
    <w:p w:rsidR="00362B6A" w:rsidRPr="006B7397" w:rsidRDefault="0066168B" w:rsidP="00362B6A">
      <w:pPr>
        <w:textAlignment w:val="baseline"/>
        <w:rPr>
          <w:b/>
          <w:sz w:val="28"/>
          <w:szCs w:val="28"/>
        </w:rPr>
      </w:pPr>
      <w:r w:rsidRPr="006B7397">
        <w:rPr>
          <w:b/>
          <w:sz w:val="28"/>
          <w:szCs w:val="28"/>
        </w:rPr>
        <w:t>2</w:t>
      </w:r>
      <w:r w:rsidR="00362B6A" w:rsidRPr="006B7397">
        <w:rPr>
          <w:b/>
          <w:sz w:val="28"/>
          <w:szCs w:val="28"/>
        </w:rPr>
        <w:t>.</w:t>
      </w:r>
      <w:r w:rsidR="00362B6A" w:rsidRPr="006B7397">
        <w:rPr>
          <w:rFonts w:eastAsia="+mn-ea"/>
          <w:b/>
          <w:kern w:val="24"/>
          <w:sz w:val="28"/>
          <w:szCs w:val="28"/>
        </w:rPr>
        <w:t xml:space="preserve"> «Молчанка». </w:t>
      </w:r>
    </w:p>
    <w:p w:rsidR="00362B6A" w:rsidRPr="006B7397" w:rsidRDefault="00362B6A" w:rsidP="00362B6A">
      <w:pPr>
        <w:pStyle w:val="a3"/>
        <w:spacing w:before="0" w:beforeAutospacing="0" w:after="0" w:afterAutospacing="0"/>
        <w:textAlignment w:val="baseline"/>
        <w:rPr>
          <w:rFonts w:eastAsia="+mn-ea"/>
          <w:kern w:val="24"/>
          <w:sz w:val="28"/>
          <w:szCs w:val="28"/>
        </w:rPr>
      </w:pPr>
      <w:r w:rsidRPr="006B7397">
        <w:rPr>
          <w:rFonts w:eastAsia="+mn-ea"/>
          <w:kern w:val="24"/>
          <w:sz w:val="28"/>
          <w:szCs w:val="28"/>
        </w:rPr>
        <w:t>Логопед читает предложение, а дети должны поднять цифру, соответствующую количеству слов в предложении. (Выложить на парте фишки, пуговицы, ракушки по</w:t>
      </w:r>
      <w:r w:rsidR="00A64958" w:rsidRPr="006B7397">
        <w:rPr>
          <w:rFonts w:eastAsia="+mn-ea"/>
          <w:kern w:val="24"/>
          <w:sz w:val="28"/>
          <w:szCs w:val="28"/>
        </w:rPr>
        <w:t xml:space="preserve"> количеству слов в предложении)</w:t>
      </w:r>
    </w:p>
    <w:p w:rsidR="00371986" w:rsidRPr="006B7397" w:rsidRDefault="00A64958" w:rsidP="00371986">
      <w:pPr>
        <w:pStyle w:val="a3"/>
        <w:jc w:val="both"/>
        <w:rPr>
          <w:rFonts w:eastAsia="+mn-ea"/>
          <w:color w:val="984806" w:themeColor="accent6" w:themeShade="80"/>
          <w:kern w:val="24"/>
          <w:sz w:val="28"/>
          <w:szCs w:val="28"/>
        </w:rPr>
      </w:pPr>
      <w:r w:rsidRPr="006B7397">
        <w:rPr>
          <w:rFonts w:eastAsia="+mn-ea"/>
          <w:b/>
          <w:bCs/>
          <w:color w:val="000000"/>
          <w:kern w:val="24"/>
          <w:sz w:val="28"/>
          <w:szCs w:val="28"/>
        </w:rPr>
        <w:t>3</w:t>
      </w:r>
      <w:r w:rsidR="00CE6717" w:rsidRPr="006B7397">
        <w:rPr>
          <w:rFonts w:eastAsia="+mn-ea"/>
          <w:b/>
          <w:bCs/>
          <w:color w:val="000000"/>
          <w:kern w:val="24"/>
          <w:sz w:val="28"/>
          <w:szCs w:val="28"/>
        </w:rPr>
        <w:t>.</w:t>
      </w:r>
      <w:r w:rsidR="00371986" w:rsidRPr="006B7397">
        <w:rPr>
          <w:rFonts w:eastAsia="+mn-ea"/>
          <w:b/>
          <w:bCs/>
          <w:color w:val="000000"/>
          <w:kern w:val="24"/>
          <w:sz w:val="28"/>
          <w:szCs w:val="28"/>
        </w:rPr>
        <w:t>«Математики</w:t>
      </w:r>
      <w:r w:rsidR="00371986" w:rsidRPr="006B7397">
        <w:rPr>
          <w:rFonts w:eastAsia="+mn-ea"/>
          <w:b/>
          <w:bCs/>
          <w:color w:val="984806" w:themeColor="accent6" w:themeShade="80"/>
          <w:kern w:val="24"/>
          <w:sz w:val="28"/>
          <w:szCs w:val="28"/>
        </w:rPr>
        <w:t>»</w:t>
      </w:r>
      <w:r w:rsidR="00371986" w:rsidRPr="006B7397">
        <w:rPr>
          <w:rFonts w:eastAsia="+mn-ea"/>
          <w:color w:val="984806" w:themeColor="accent6" w:themeShade="80"/>
          <w:kern w:val="24"/>
          <w:sz w:val="28"/>
          <w:szCs w:val="28"/>
        </w:rPr>
        <w:t xml:space="preserve"> </w:t>
      </w:r>
      <w:r w:rsidR="0066168B" w:rsidRPr="006B7397">
        <w:rPr>
          <w:rFonts w:eastAsia="+mn-ea"/>
          <w:color w:val="984806" w:themeColor="accent6" w:themeShade="80"/>
          <w:kern w:val="24"/>
          <w:sz w:val="28"/>
          <w:szCs w:val="28"/>
        </w:rPr>
        <w:t>(поиграть)</w:t>
      </w:r>
    </w:p>
    <w:p w:rsidR="00371986" w:rsidRPr="006B7397" w:rsidRDefault="00371986" w:rsidP="00371986">
      <w:pPr>
        <w:pStyle w:val="a3"/>
        <w:jc w:val="both"/>
        <w:rPr>
          <w:rFonts w:eastAsia="+mn-ea"/>
          <w:color w:val="000000"/>
          <w:kern w:val="24"/>
          <w:sz w:val="28"/>
          <w:szCs w:val="28"/>
        </w:rPr>
      </w:pPr>
      <w:r w:rsidRPr="006B7397">
        <w:rPr>
          <w:rFonts w:eastAsia="+mn-ea"/>
          <w:color w:val="000000"/>
          <w:kern w:val="24"/>
          <w:sz w:val="28"/>
          <w:szCs w:val="28"/>
        </w:rPr>
        <w:t>Прослушать предложения. В каждом определить, на каком по счёту месте находится заданное слово. Цифру записать. В конце игры сложить полученные цифры, назвать ответ.</w:t>
      </w:r>
    </w:p>
    <w:p w:rsidR="00371986" w:rsidRPr="006B7397" w:rsidRDefault="00371986" w:rsidP="00371986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6B7397">
        <w:rPr>
          <w:rFonts w:eastAsia="+mn-ea"/>
          <w:color w:val="000000"/>
          <w:kern w:val="24"/>
          <w:sz w:val="28"/>
          <w:szCs w:val="28"/>
        </w:rPr>
        <w:t>Солнце.</w:t>
      </w:r>
    </w:p>
    <w:p w:rsidR="00371986" w:rsidRPr="006B7397" w:rsidRDefault="00371986" w:rsidP="00371986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6B7397">
        <w:rPr>
          <w:rFonts w:eastAsia="+mn-ea"/>
          <w:color w:val="000000"/>
          <w:kern w:val="24"/>
          <w:sz w:val="28"/>
          <w:szCs w:val="28"/>
        </w:rPr>
        <w:t>Зимой солнце светит, но не греет.  Солнце ласково заглянуло в окно. Живя на юге, мы видели, как солнце садится прямо в море.  Утреннее солнце осветило сосны.  Поднявшись на вершину горы, мы увидели заходящее солнце.</w:t>
      </w:r>
    </w:p>
    <w:p w:rsidR="00362B6A" w:rsidRPr="006B7397" w:rsidRDefault="00A64958" w:rsidP="00A64958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6B7397">
        <w:rPr>
          <w:rFonts w:eastAsia="+mn-ea"/>
          <w:color w:val="000000"/>
          <w:kern w:val="24"/>
          <w:sz w:val="28"/>
          <w:szCs w:val="28"/>
        </w:rPr>
        <w:t xml:space="preserve">Ответ:  2 + 1 + 7+ 2 + 8 = 20 </w:t>
      </w:r>
    </w:p>
    <w:p w:rsidR="00362B6A" w:rsidRPr="006B7397" w:rsidRDefault="00A64958" w:rsidP="00362B6A">
      <w:pPr>
        <w:pStyle w:val="a3"/>
        <w:jc w:val="both"/>
        <w:rPr>
          <w:rFonts w:eastAsia="+mn-ea"/>
          <w:b/>
          <w:color w:val="000000"/>
          <w:kern w:val="24"/>
          <w:sz w:val="28"/>
          <w:szCs w:val="28"/>
        </w:rPr>
      </w:pPr>
      <w:r w:rsidRPr="006B7397">
        <w:rPr>
          <w:rFonts w:eastAsia="+mn-ea"/>
          <w:b/>
          <w:iCs/>
          <w:color w:val="000000"/>
          <w:kern w:val="24"/>
          <w:sz w:val="28"/>
          <w:szCs w:val="28"/>
        </w:rPr>
        <w:t>4</w:t>
      </w:r>
      <w:r w:rsidR="00CE6717" w:rsidRPr="006B7397">
        <w:rPr>
          <w:rFonts w:eastAsia="+mn-ea"/>
          <w:b/>
          <w:iCs/>
          <w:color w:val="000000"/>
          <w:kern w:val="24"/>
          <w:sz w:val="28"/>
          <w:szCs w:val="28"/>
        </w:rPr>
        <w:t xml:space="preserve">. </w:t>
      </w:r>
      <w:r w:rsidR="00362B6A" w:rsidRPr="006B7397">
        <w:rPr>
          <w:rFonts w:eastAsia="+mn-ea"/>
          <w:b/>
          <w:iCs/>
          <w:color w:val="000000"/>
          <w:kern w:val="24"/>
          <w:sz w:val="28"/>
          <w:szCs w:val="28"/>
        </w:rPr>
        <w:t>Восстанови и запиши предложения.</w:t>
      </w:r>
    </w:p>
    <w:p w:rsidR="00362B6A" w:rsidRPr="006B7397" w:rsidRDefault="00362B6A" w:rsidP="00362B6A">
      <w:pPr>
        <w:pStyle w:val="a3"/>
        <w:jc w:val="both"/>
        <w:rPr>
          <w:rFonts w:eastAsia="+mn-ea"/>
          <w:color w:val="000000"/>
          <w:kern w:val="24"/>
          <w:sz w:val="28"/>
          <w:szCs w:val="28"/>
        </w:rPr>
      </w:pPr>
      <w:proofErr w:type="spellStart"/>
      <w:r w:rsidRPr="006B7397">
        <w:rPr>
          <w:rFonts w:eastAsia="+mn-ea"/>
          <w:color w:val="000000"/>
          <w:kern w:val="24"/>
          <w:sz w:val="28"/>
          <w:szCs w:val="28"/>
        </w:rPr>
        <w:t>Веснанаступаетпослезимы</w:t>
      </w:r>
      <w:proofErr w:type="spellEnd"/>
      <w:r w:rsidRPr="006B7397"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:rsidR="00362B6A" w:rsidRPr="006B7397" w:rsidRDefault="00362B6A" w:rsidP="00362B6A">
      <w:pPr>
        <w:pStyle w:val="a3"/>
        <w:jc w:val="both"/>
        <w:rPr>
          <w:rFonts w:eastAsia="+mn-ea"/>
          <w:color w:val="000000"/>
          <w:kern w:val="24"/>
          <w:sz w:val="28"/>
          <w:szCs w:val="28"/>
        </w:rPr>
      </w:pPr>
      <w:proofErr w:type="spellStart"/>
      <w:r w:rsidRPr="006B7397">
        <w:rPr>
          <w:rFonts w:eastAsia="+mn-ea"/>
          <w:color w:val="000000"/>
          <w:kern w:val="24"/>
          <w:sz w:val="28"/>
          <w:szCs w:val="28"/>
        </w:rPr>
        <w:t>Замартомидётапрель</w:t>
      </w:r>
      <w:proofErr w:type="spellEnd"/>
      <w:r w:rsidRPr="006B7397">
        <w:rPr>
          <w:rFonts w:eastAsia="+mn-ea"/>
          <w:color w:val="000000"/>
          <w:kern w:val="24"/>
          <w:sz w:val="28"/>
          <w:szCs w:val="28"/>
        </w:rPr>
        <w:t xml:space="preserve">. </w:t>
      </w:r>
      <w:proofErr w:type="spellStart"/>
      <w:r w:rsidRPr="006B7397">
        <w:rPr>
          <w:rFonts w:eastAsia="+mn-ea"/>
          <w:color w:val="000000"/>
          <w:kern w:val="24"/>
          <w:sz w:val="28"/>
          <w:szCs w:val="28"/>
        </w:rPr>
        <w:t>Солнышкогреетярче</w:t>
      </w:r>
      <w:proofErr w:type="spellEnd"/>
      <w:r w:rsidRPr="006B7397">
        <w:rPr>
          <w:rFonts w:eastAsia="+mn-ea"/>
          <w:color w:val="000000"/>
          <w:kern w:val="24"/>
          <w:sz w:val="28"/>
          <w:szCs w:val="28"/>
        </w:rPr>
        <w:t xml:space="preserve">.  </w:t>
      </w:r>
    </w:p>
    <w:p w:rsidR="00362B6A" w:rsidRPr="006B7397" w:rsidRDefault="00362B6A" w:rsidP="00362B6A">
      <w:pPr>
        <w:pStyle w:val="a3"/>
        <w:jc w:val="both"/>
        <w:rPr>
          <w:rFonts w:eastAsia="+mn-ea"/>
          <w:color w:val="000000"/>
          <w:kern w:val="24"/>
          <w:sz w:val="28"/>
          <w:szCs w:val="28"/>
        </w:rPr>
      </w:pPr>
      <w:proofErr w:type="spellStart"/>
      <w:r w:rsidRPr="006B7397">
        <w:rPr>
          <w:rFonts w:eastAsia="+mn-ea"/>
          <w:color w:val="000000"/>
          <w:kern w:val="24"/>
          <w:sz w:val="28"/>
          <w:szCs w:val="28"/>
        </w:rPr>
        <w:t>Веснойзацветаетдушистаячерёмуха</w:t>
      </w:r>
      <w:proofErr w:type="spellEnd"/>
      <w:r w:rsidRPr="006B7397">
        <w:rPr>
          <w:rFonts w:eastAsia="+mn-ea"/>
          <w:color w:val="000000"/>
          <w:kern w:val="24"/>
          <w:sz w:val="28"/>
          <w:szCs w:val="28"/>
        </w:rPr>
        <w:t xml:space="preserve">. </w:t>
      </w:r>
      <w:proofErr w:type="spellStart"/>
      <w:r w:rsidRPr="006B7397">
        <w:rPr>
          <w:rFonts w:eastAsia="+mn-ea"/>
          <w:color w:val="000000"/>
          <w:kern w:val="24"/>
          <w:sz w:val="28"/>
          <w:szCs w:val="28"/>
        </w:rPr>
        <w:t>Превратилисьпочкивзелёныелисточки</w:t>
      </w:r>
      <w:proofErr w:type="spellEnd"/>
      <w:r w:rsidRPr="006B7397">
        <w:rPr>
          <w:rFonts w:eastAsia="+mn-ea"/>
          <w:color w:val="000000"/>
          <w:kern w:val="24"/>
          <w:sz w:val="28"/>
          <w:szCs w:val="28"/>
        </w:rPr>
        <w:t>.</w:t>
      </w:r>
    </w:p>
    <w:p w:rsidR="00362B6A" w:rsidRPr="006B7397" w:rsidRDefault="00A64958" w:rsidP="00362B6A">
      <w:pPr>
        <w:pStyle w:val="a3"/>
        <w:jc w:val="both"/>
        <w:rPr>
          <w:rFonts w:eastAsia="+mn-ea"/>
          <w:b/>
          <w:color w:val="000000"/>
          <w:kern w:val="24"/>
          <w:sz w:val="28"/>
          <w:szCs w:val="28"/>
        </w:rPr>
      </w:pPr>
      <w:r w:rsidRPr="006B7397">
        <w:rPr>
          <w:rFonts w:eastAsia="+mn-ea"/>
          <w:b/>
          <w:iCs/>
          <w:color w:val="000000"/>
          <w:kern w:val="24"/>
          <w:sz w:val="28"/>
          <w:szCs w:val="28"/>
        </w:rPr>
        <w:t xml:space="preserve">5. </w:t>
      </w:r>
      <w:r w:rsidR="00362B6A" w:rsidRPr="006B7397">
        <w:rPr>
          <w:rFonts w:eastAsia="+mn-ea"/>
          <w:b/>
          <w:iCs/>
          <w:color w:val="000000"/>
          <w:kern w:val="24"/>
          <w:sz w:val="28"/>
          <w:szCs w:val="28"/>
        </w:rPr>
        <w:t xml:space="preserve">Составь предложения из слов. </w:t>
      </w:r>
    </w:p>
    <w:p w:rsidR="00362B6A" w:rsidRPr="006B7397" w:rsidRDefault="00362B6A" w:rsidP="00362B6A">
      <w:pPr>
        <w:pStyle w:val="a3"/>
        <w:jc w:val="both"/>
        <w:rPr>
          <w:rFonts w:eastAsia="+mn-ea"/>
          <w:color w:val="000000"/>
          <w:kern w:val="24"/>
          <w:sz w:val="28"/>
          <w:szCs w:val="28"/>
        </w:rPr>
      </w:pPr>
      <w:r w:rsidRPr="006B7397">
        <w:rPr>
          <w:rFonts w:eastAsia="+mn-ea"/>
          <w:color w:val="000000"/>
          <w:kern w:val="24"/>
          <w:sz w:val="28"/>
          <w:szCs w:val="28"/>
        </w:rPr>
        <w:t>Спит, в, крепко, Коля,  спальне.</w:t>
      </w:r>
    </w:p>
    <w:p w:rsidR="00362B6A" w:rsidRPr="006B7397" w:rsidRDefault="00362B6A" w:rsidP="00362B6A">
      <w:pPr>
        <w:pStyle w:val="a3"/>
        <w:jc w:val="both"/>
        <w:rPr>
          <w:rFonts w:eastAsia="+mn-ea"/>
          <w:color w:val="000000"/>
          <w:kern w:val="24"/>
          <w:sz w:val="28"/>
          <w:szCs w:val="28"/>
        </w:rPr>
      </w:pPr>
      <w:r w:rsidRPr="006B7397">
        <w:rPr>
          <w:rFonts w:eastAsia="+mn-ea"/>
          <w:color w:val="000000"/>
          <w:kern w:val="24"/>
          <w:sz w:val="28"/>
          <w:szCs w:val="28"/>
        </w:rPr>
        <w:t xml:space="preserve">Ужин, </w:t>
      </w:r>
      <w:proofErr w:type="gramStart"/>
      <w:r w:rsidRPr="006B7397">
        <w:rPr>
          <w:rFonts w:eastAsia="+mn-ea"/>
          <w:color w:val="000000"/>
          <w:kern w:val="24"/>
          <w:sz w:val="28"/>
          <w:szCs w:val="28"/>
        </w:rPr>
        <w:t>на</w:t>
      </w:r>
      <w:proofErr w:type="gramEnd"/>
      <w:r w:rsidRPr="006B7397">
        <w:rPr>
          <w:rFonts w:eastAsia="+mn-ea"/>
          <w:color w:val="000000"/>
          <w:kern w:val="24"/>
          <w:sz w:val="28"/>
          <w:szCs w:val="28"/>
        </w:rPr>
        <w:t xml:space="preserve">, готовит, </w:t>
      </w:r>
      <w:proofErr w:type="gramStart"/>
      <w:r w:rsidRPr="006B7397">
        <w:rPr>
          <w:rFonts w:eastAsia="+mn-ea"/>
          <w:color w:val="000000"/>
          <w:kern w:val="24"/>
          <w:sz w:val="28"/>
          <w:szCs w:val="28"/>
        </w:rPr>
        <w:t>мама</w:t>
      </w:r>
      <w:proofErr w:type="gramEnd"/>
      <w:r w:rsidRPr="006B7397">
        <w:rPr>
          <w:rFonts w:eastAsia="+mn-ea"/>
          <w:color w:val="000000"/>
          <w:kern w:val="24"/>
          <w:sz w:val="28"/>
          <w:szCs w:val="28"/>
        </w:rPr>
        <w:t>,  кухне.</w:t>
      </w:r>
    </w:p>
    <w:p w:rsidR="00362B6A" w:rsidRPr="006B7397" w:rsidRDefault="00362B6A" w:rsidP="00362B6A">
      <w:pPr>
        <w:pStyle w:val="a3"/>
        <w:jc w:val="both"/>
        <w:rPr>
          <w:rFonts w:eastAsia="+mn-ea"/>
          <w:color w:val="000000"/>
          <w:kern w:val="24"/>
          <w:sz w:val="28"/>
          <w:szCs w:val="28"/>
        </w:rPr>
      </w:pPr>
      <w:r w:rsidRPr="006B7397">
        <w:rPr>
          <w:rFonts w:eastAsia="+mn-ea"/>
          <w:color w:val="000000"/>
          <w:kern w:val="24"/>
          <w:sz w:val="28"/>
          <w:szCs w:val="28"/>
        </w:rPr>
        <w:t>Зале, братья, в, смотрят, телевизор.</w:t>
      </w:r>
    </w:p>
    <w:p w:rsidR="00795E44" w:rsidRPr="006B7397" w:rsidRDefault="00362B6A" w:rsidP="00362B6A">
      <w:pPr>
        <w:pStyle w:val="a3"/>
        <w:jc w:val="both"/>
        <w:rPr>
          <w:rFonts w:eastAsia="+mn-ea"/>
          <w:color w:val="000000"/>
          <w:kern w:val="24"/>
          <w:sz w:val="28"/>
          <w:szCs w:val="28"/>
        </w:rPr>
      </w:pPr>
      <w:proofErr w:type="gramStart"/>
      <w:r w:rsidRPr="006B7397">
        <w:rPr>
          <w:rFonts w:eastAsia="+mn-ea"/>
          <w:color w:val="000000"/>
          <w:kern w:val="24"/>
          <w:sz w:val="28"/>
          <w:szCs w:val="28"/>
        </w:rPr>
        <w:t>В</w:t>
      </w:r>
      <w:proofErr w:type="gramEnd"/>
      <w:r w:rsidRPr="006B7397">
        <w:rPr>
          <w:rFonts w:eastAsia="+mn-ea"/>
          <w:color w:val="000000"/>
          <w:kern w:val="24"/>
          <w:sz w:val="28"/>
          <w:szCs w:val="28"/>
        </w:rPr>
        <w:t xml:space="preserve">, </w:t>
      </w:r>
      <w:proofErr w:type="gramStart"/>
      <w:r w:rsidRPr="006B7397">
        <w:rPr>
          <w:rFonts w:eastAsia="+mn-ea"/>
          <w:color w:val="000000"/>
          <w:kern w:val="24"/>
          <w:sz w:val="28"/>
          <w:szCs w:val="28"/>
        </w:rPr>
        <w:t>дедушка</w:t>
      </w:r>
      <w:proofErr w:type="gramEnd"/>
      <w:r w:rsidRPr="006B7397">
        <w:rPr>
          <w:rFonts w:eastAsia="+mn-ea"/>
          <w:color w:val="000000"/>
          <w:kern w:val="24"/>
          <w:sz w:val="28"/>
          <w:szCs w:val="28"/>
        </w:rPr>
        <w:t>, одежду, снимает, прихожей.</w:t>
      </w:r>
    </w:p>
    <w:p w:rsidR="00795E44" w:rsidRPr="006B7397" w:rsidRDefault="00A64958" w:rsidP="00795E44">
      <w:pPr>
        <w:jc w:val="both"/>
        <w:rPr>
          <w:color w:val="000000"/>
          <w:sz w:val="28"/>
          <w:szCs w:val="28"/>
        </w:rPr>
      </w:pPr>
      <w:r w:rsidRPr="006B7397">
        <w:rPr>
          <w:color w:val="000000"/>
          <w:sz w:val="28"/>
          <w:szCs w:val="28"/>
        </w:rPr>
        <w:t xml:space="preserve"> </w:t>
      </w:r>
      <w:r w:rsidR="00795E44" w:rsidRPr="006B7397">
        <w:rPr>
          <w:color w:val="000000"/>
          <w:sz w:val="28"/>
          <w:szCs w:val="28"/>
        </w:rPr>
        <w:t xml:space="preserve">Т.Г. </w:t>
      </w:r>
      <w:proofErr w:type="spellStart"/>
      <w:r w:rsidR="00795E44" w:rsidRPr="006B7397">
        <w:rPr>
          <w:color w:val="000000"/>
          <w:sz w:val="28"/>
          <w:szCs w:val="28"/>
        </w:rPr>
        <w:t>Визель</w:t>
      </w:r>
      <w:proofErr w:type="spellEnd"/>
      <w:r w:rsidR="00795E44" w:rsidRPr="006B7397">
        <w:rPr>
          <w:color w:val="000000"/>
          <w:sz w:val="28"/>
          <w:szCs w:val="28"/>
        </w:rPr>
        <w:t xml:space="preserve"> пишет о том, что с точки зрения нейропсихологии эффективен метод прочитывания предложений со слоговым ритмом, т.е. деления слов на слоги и равномерном произношении их в орфографическом варианте, т.е. так, как они пишутся. Логопед при этом отстукивает ритм. Кроме этого, метод позволяет запомнить орфограммы в обход их понятийной обусловленности.</w:t>
      </w:r>
    </w:p>
    <w:p w:rsidR="00A64958" w:rsidRPr="006B7397" w:rsidRDefault="00A64958" w:rsidP="00CE6717">
      <w:pPr>
        <w:pStyle w:val="a3"/>
        <w:spacing w:before="0" w:beforeAutospacing="0" w:after="0" w:afterAutospacing="0" w:line="300" w:lineRule="atLeast"/>
        <w:ind w:left="150" w:right="150" w:firstLine="375"/>
        <w:jc w:val="both"/>
        <w:rPr>
          <w:i/>
          <w:color w:val="984806" w:themeColor="accent6" w:themeShade="80"/>
          <w:sz w:val="28"/>
          <w:szCs w:val="28"/>
        </w:rPr>
      </w:pPr>
    </w:p>
    <w:p w:rsidR="00CE6717" w:rsidRPr="006B7397" w:rsidRDefault="00A64958" w:rsidP="00A64958">
      <w:pPr>
        <w:pStyle w:val="a3"/>
        <w:spacing w:before="0" w:beforeAutospacing="0" w:after="0" w:afterAutospacing="0" w:line="300" w:lineRule="atLeast"/>
        <w:ind w:right="150"/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 </w:t>
      </w:r>
      <w:r w:rsidR="00CE6717" w:rsidRPr="006B7397">
        <w:rPr>
          <w:sz w:val="28"/>
          <w:szCs w:val="28"/>
        </w:rPr>
        <w:t>Значительную роль в коррекционной работе играет правильно подобранный речевой материал и его организация.</w:t>
      </w:r>
    </w:p>
    <w:p w:rsidR="00CE6717" w:rsidRPr="006B7397" w:rsidRDefault="00CE6717" w:rsidP="00CE6717">
      <w:pPr>
        <w:pStyle w:val="a3"/>
        <w:spacing w:before="0" w:beforeAutospacing="0" w:after="0" w:afterAutospacing="0" w:line="300" w:lineRule="atLeast"/>
        <w:ind w:left="150" w:right="150" w:firstLine="375"/>
        <w:jc w:val="both"/>
        <w:rPr>
          <w:sz w:val="28"/>
          <w:szCs w:val="28"/>
        </w:rPr>
      </w:pPr>
    </w:p>
    <w:p w:rsidR="00CE6717" w:rsidRPr="006B7397" w:rsidRDefault="00A64958" w:rsidP="00CE6717">
      <w:pPr>
        <w:jc w:val="both"/>
        <w:rPr>
          <w:sz w:val="28"/>
          <w:szCs w:val="28"/>
        </w:rPr>
      </w:pPr>
      <w:r w:rsidRPr="006B7397">
        <w:rPr>
          <w:sz w:val="28"/>
          <w:szCs w:val="28"/>
          <w:shd w:val="clear" w:color="auto" w:fill="FFFFFF"/>
        </w:rPr>
        <w:t xml:space="preserve"> </w:t>
      </w:r>
      <w:r w:rsidR="00CE6717" w:rsidRPr="006B7397">
        <w:rPr>
          <w:sz w:val="28"/>
          <w:szCs w:val="28"/>
          <w:shd w:val="clear" w:color="auto" w:fill="FFFFFF"/>
        </w:rPr>
        <w:t>На практике убеждаемся, что между качеством и количеством</w:t>
      </w:r>
      <w:r w:rsidR="00CE6717" w:rsidRPr="006B7397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CE6717" w:rsidRPr="006B7397">
        <w:rPr>
          <w:rStyle w:val="hl"/>
          <w:sz w:val="28"/>
          <w:szCs w:val="28"/>
        </w:rPr>
        <w:t>дисграфических</w:t>
      </w:r>
      <w:proofErr w:type="spellEnd"/>
      <w:r w:rsidR="00CE6717" w:rsidRPr="006B7397">
        <w:rPr>
          <w:rStyle w:val="apple-converted-space"/>
          <w:sz w:val="28"/>
          <w:szCs w:val="28"/>
          <w:shd w:val="clear" w:color="auto" w:fill="FFFFFF"/>
        </w:rPr>
        <w:t> </w:t>
      </w:r>
      <w:r w:rsidR="00CE6717" w:rsidRPr="006B7397">
        <w:rPr>
          <w:sz w:val="28"/>
          <w:szCs w:val="28"/>
          <w:shd w:val="clear" w:color="auto" w:fill="FFFFFF"/>
        </w:rPr>
        <w:t xml:space="preserve">ошибок и степенью сложности языкового материала существует определенная зависимость: чем сложней материал, тем больше ошибок. </w:t>
      </w:r>
      <w:r w:rsidR="00CE6717" w:rsidRPr="006B7397">
        <w:rPr>
          <w:sz w:val="28"/>
          <w:szCs w:val="28"/>
        </w:rPr>
        <w:t>Наиболее сложными для анализа и синтеза оказываются многосложные слова, слова со стечением согласных.</w:t>
      </w:r>
    </w:p>
    <w:p w:rsidR="0066168B" w:rsidRPr="006B7397" w:rsidRDefault="00A64958" w:rsidP="0066168B">
      <w:pPr>
        <w:jc w:val="both"/>
        <w:rPr>
          <w:sz w:val="28"/>
          <w:szCs w:val="28"/>
          <w:u w:val="single"/>
        </w:rPr>
      </w:pPr>
      <w:r w:rsidRPr="006B7397">
        <w:rPr>
          <w:sz w:val="28"/>
          <w:szCs w:val="28"/>
          <w:shd w:val="clear" w:color="auto" w:fill="FFFFFF"/>
        </w:rPr>
        <w:t xml:space="preserve"> </w:t>
      </w:r>
      <w:r w:rsidR="00CE6717" w:rsidRPr="006B7397">
        <w:rPr>
          <w:sz w:val="28"/>
          <w:szCs w:val="28"/>
        </w:rPr>
        <w:t>При  коррекционной работе над слоговым составом слова удобно использовать принцип, разработанный А.К. Мар</w:t>
      </w:r>
      <w:r w:rsidR="00CE6717" w:rsidRPr="006B7397">
        <w:rPr>
          <w:sz w:val="28"/>
          <w:szCs w:val="28"/>
        </w:rPr>
        <w:softHyphen/>
        <w:t xml:space="preserve">ковой, которая выделяет 14 типов слоговой структуры слова по возрастающей степени сложности. </w:t>
      </w:r>
    </w:p>
    <w:p w:rsidR="003611DD" w:rsidRPr="006B7397" w:rsidRDefault="00CE6717" w:rsidP="003A364C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Усложнение заключа</w:t>
      </w:r>
      <w:r w:rsidRPr="006B7397">
        <w:rPr>
          <w:sz w:val="28"/>
          <w:szCs w:val="28"/>
        </w:rPr>
        <w:softHyphen/>
        <w:t>ется в наращивании количества и использ</w:t>
      </w:r>
      <w:r w:rsidR="003A364C" w:rsidRPr="006B7397">
        <w:rPr>
          <w:sz w:val="28"/>
          <w:szCs w:val="28"/>
        </w:rPr>
        <w:t xml:space="preserve">овании различных типов слогов. </w:t>
      </w:r>
    </w:p>
    <w:p w:rsidR="003A364C" w:rsidRPr="006B7397" w:rsidRDefault="003A364C" w:rsidP="003A364C">
      <w:pPr>
        <w:jc w:val="both"/>
        <w:rPr>
          <w:sz w:val="28"/>
          <w:szCs w:val="28"/>
        </w:rPr>
      </w:pPr>
    </w:p>
    <w:p w:rsidR="0066168B" w:rsidRPr="006B7397" w:rsidRDefault="0066168B" w:rsidP="00E64495">
      <w:pPr>
        <w:jc w:val="both"/>
        <w:rPr>
          <w:color w:val="000000"/>
          <w:sz w:val="28"/>
          <w:szCs w:val="28"/>
        </w:rPr>
      </w:pPr>
      <w:r w:rsidRPr="006B7397">
        <w:rPr>
          <w:color w:val="000000"/>
          <w:sz w:val="28"/>
          <w:szCs w:val="28"/>
        </w:rPr>
        <w:t xml:space="preserve"> </w:t>
      </w:r>
      <w:r w:rsidR="00E64495" w:rsidRPr="006B7397">
        <w:rPr>
          <w:color w:val="000000"/>
          <w:sz w:val="28"/>
          <w:szCs w:val="28"/>
        </w:rPr>
        <w:t xml:space="preserve">Можно предложить большое количество игр и разного рода упражнений  по развитию языкового анализа и синтеза, но часто возникает проблема подбора языкового материала. </w:t>
      </w:r>
    </w:p>
    <w:p w:rsidR="00E64495" w:rsidRPr="006B7397" w:rsidRDefault="00A64958" w:rsidP="00E64495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  </w:t>
      </w:r>
      <w:proofErr w:type="gramStart"/>
      <w:r w:rsidR="0066168B" w:rsidRPr="006B7397">
        <w:rPr>
          <w:sz w:val="28"/>
          <w:szCs w:val="28"/>
        </w:rPr>
        <w:t xml:space="preserve">Хочу вам предложить свой </w:t>
      </w:r>
      <w:r w:rsidR="00E64495" w:rsidRPr="006B7397">
        <w:rPr>
          <w:sz w:val="28"/>
          <w:szCs w:val="28"/>
        </w:rPr>
        <w:t xml:space="preserve"> </w:t>
      </w:r>
      <w:r w:rsidR="00E64495" w:rsidRPr="006B7397">
        <w:rPr>
          <w:b/>
          <w:sz w:val="28"/>
          <w:szCs w:val="28"/>
        </w:rPr>
        <w:t>дидактический материал</w:t>
      </w:r>
      <w:r w:rsidR="00CE6717" w:rsidRPr="006B7397">
        <w:rPr>
          <w:sz w:val="28"/>
          <w:szCs w:val="28"/>
        </w:rPr>
        <w:t>,</w:t>
      </w:r>
      <w:r w:rsidR="00CE6717" w:rsidRPr="006B7397">
        <w:rPr>
          <w:b/>
          <w:sz w:val="28"/>
          <w:szCs w:val="28"/>
        </w:rPr>
        <w:t xml:space="preserve">  </w:t>
      </w:r>
      <w:r w:rsidR="00CE6717" w:rsidRPr="006B7397">
        <w:rPr>
          <w:sz w:val="28"/>
          <w:szCs w:val="28"/>
        </w:rPr>
        <w:t>в</w:t>
      </w:r>
      <w:r w:rsidR="00E64495" w:rsidRPr="006B7397">
        <w:rPr>
          <w:sz w:val="28"/>
          <w:szCs w:val="28"/>
        </w:rPr>
        <w:t xml:space="preserve"> котором  представлены</w:t>
      </w:r>
      <w:r w:rsidR="0066168B" w:rsidRPr="006B7397">
        <w:rPr>
          <w:sz w:val="28"/>
          <w:szCs w:val="28"/>
        </w:rPr>
        <w:t xml:space="preserve"> коррекционные</w:t>
      </w:r>
      <w:r w:rsidR="00E64495" w:rsidRPr="006B7397">
        <w:rPr>
          <w:sz w:val="28"/>
          <w:szCs w:val="28"/>
        </w:rPr>
        <w:t xml:space="preserve"> задания  на уровне звука, буквы, слога</w:t>
      </w:r>
      <w:r w:rsidRPr="006B7397">
        <w:rPr>
          <w:sz w:val="28"/>
          <w:szCs w:val="28"/>
        </w:rPr>
        <w:t xml:space="preserve">, слова, словосочетания, текста </w:t>
      </w:r>
      <w:r w:rsidR="00E64495" w:rsidRPr="006B7397">
        <w:rPr>
          <w:sz w:val="28"/>
          <w:szCs w:val="28"/>
        </w:rPr>
        <w:t xml:space="preserve"> </w:t>
      </w:r>
      <w:r w:rsidR="00E54628" w:rsidRPr="006B7397">
        <w:rPr>
          <w:sz w:val="28"/>
          <w:szCs w:val="28"/>
        </w:rPr>
        <w:t>в контексте лексических тем</w:t>
      </w:r>
      <w:r w:rsidR="00E64495" w:rsidRPr="006B7397">
        <w:rPr>
          <w:sz w:val="28"/>
          <w:szCs w:val="28"/>
        </w:rPr>
        <w:t xml:space="preserve"> «Осень», «Зима», «Весна», «Лето», «Птицы», «Деревья», «Дом.</w:t>
      </w:r>
      <w:proofErr w:type="gramEnd"/>
      <w:r w:rsidR="00E64495" w:rsidRPr="006B7397">
        <w:rPr>
          <w:sz w:val="28"/>
          <w:szCs w:val="28"/>
        </w:rPr>
        <w:t xml:space="preserve"> Вещи в доме» и</w:t>
      </w:r>
      <w:r w:rsidR="00186508" w:rsidRPr="006B7397">
        <w:rPr>
          <w:sz w:val="28"/>
          <w:szCs w:val="28"/>
        </w:rPr>
        <w:t xml:space="preserve"> </w:t>
      </w:r>
      <w:r w:rsidR="00E64495" w:rsidRPr="006B7397">
        <w:rPr>
          <w:sz w:val="28"/>
          <w:szCs w:val="28"/>
        </w:rPr>
        <w:t xml:space="preserve">др. В этом пособии я постаралась </w:t>
      </w:r>
      <w:r w:rsidR="00E54628" w:rsidRPr="006B7397">
        <w:rPr>
          <w:sz w:val="28"/>
          <w:szCs w:val="28"/>
        </w:rPr>
        <w:t xml:space="preserve">к заданиям </w:t>
      </w:r>
      <w:r w:rsidR="00E64495" w:rsidRPr="006B7397">
        <w:rPr>
          <w:sz w:val="28"/>
          <w:szCs w:val="28"/>
        </w:rPr>
        <w:t>подобрать языковой материал разной степени сложности, с учётом лингвистических факторов.</w:t>
      </w:r>
    </w:p>
    <w:p w:rsidR="00CE6717" w:rsidRPr="006B7397" w:rsidRDefault="00CE6717" w:rsidP="00E54628">
      <w:pPr>
        <w:jc w:val="both"/>
        <w:rPr>
          <w:color w:val="000000"/>
          <w:sz w:val="28"/>
          <w:szCs w:val="28"/>
        </w:rPr>
      </w:pPr>
    </w:p>
    <w:p w:rsidR="00645D22" w:rsidRPr="006B7397" w:rsidRDefault="00B459A7" w:rsidP="003611DD">
      <w:pPr>
        <w:rPr>
          <w:sz w:val="28"/>
          <w:szCs w:val="28"/>
        </w:rPr>
      </w:pPr>
      <w:r w:rsidRPr="006B7397">
        <w:rPr>
          <w:sz w:val="28"/>
          <w:szCs w:val="28"/>
        </w:rPr>
        <w:t>Вот примеры заданий, которые я не называла в своём выступлении.</w:t>
      </w:r>
    </w:p>
    <w:p w:rsidR="00E54628" w:rsidRPr="006B7397" w:rsidRDefault="00B459A7" w:rsidP="003611DD">
      <w:pPr>
        <w:rPr>
          <w:sz w:val="28"/>
          <w:szCs w:val="28"/>
        </w:rPr>
      </w:pPr>
      <w:r w:rsidRPr="006B7397">
        <w:rPr>
          <w:sz w:val="28"/>
          <w:szCs w:val="28"/>
        </w:rPr>
        <w:t>Тема «Весна»</w:t>
      </w:r>
    </w:p>
    <w:p w:rsidR="00645D22" w:rsidRPr="006B7397" w:rsidRDefault="00B459A7" w:rsidP="00645D22">
      <w:pPr>
        <w:rPr>
          <w:i/>
          <w:sz w:val="28"/>
          <w:szCs w:val="28"/>
        </w:rPr>
      </w:pPr>
      <w:r w:rsidRPr="006B7397">
        <w:rPr>
          <w:sz w:val="28"/>
          <w:szCs w:val="28"/>
        </w:rPr>
        <w:t>(слайды)</w:t>
      </w:r>
    </w:p>
    <w:p w:rsidR="00B459A7" w:rsidRPr="006B7397" w:rsidRDefault="00B459A7" w:rsidP="00645D22">
      <w:pPr>
        <w:jc w:val="both"/>
        <w:rPr>
          <w:i/>
          <w:sz w:val="28"/>
          <w:szCs w:val="28"/>
        </w:rPr>
      </w:pPr>
    </w:p>
    <w:p w:rsidR="00645D22" w:rsidRPr="006B7397" w:rsidRDefault="00645D22" w:rsidP="00645D22">
      <w:pPr>
        <w:jc w:val="both"/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>Вычеркни слово, написанное неправильно.</w:t>
      </w:r>
    </w:p>
    <w:p w:rsidR="00645D22" w:rsidRPr="006B7397" w:rsidRDefault="00645D22" w:rsidP="00645D22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  </w:t>
      </w:r>
    </w:p>
    <w:p w:rsidR="00645D22" w:rsidRPr="006B7397" w:rsidRDefault="00645D22" w:rsidP="00645D22">
      <w:pPr>
        <w:jc w:val="both"/>
        <w:rPr>
          <w:sz w:val="28"/>
          <w:szCs w:val="28"/>
        </w:rPr>
      </w:pPr>
      <w:r w:rsidRPr="006B7397">
        <w:rPr>
          <w:b/>
          <w:sz w:val="28"/>
          <w:szCs w:val="28"/>
        </w:rPr>
        <w:t>Слякоть</w:t>
      </w:r>
      <w:r w:rsidRPr="006B7397">
        <w:rPr>
          <w:sz w:val="28"/>
          <w:szCs w:val="28"/>
        </w:rPr>
        <w:t xml:space="preserve">  </w:t>
      </w:r>
      <w:proofErr w:type="spellStart"/>
      <w:r w:rsidRPr="006B7397">
        <w:rPr>
          <w:sz w:val="28"/>
          <w:szCs w:val="28"/>
        </w:rPr>
        <w:t>сялкоть</w:t>
      </w:r>
      <w:proofErr w:type="spellEnd"/>
      <w:r w:rsidRPr="006B7397">
        <w:rPr>
          <w:sz w:val="28"/>
          <w:szCs w:val="28"/>
        </w:rPr>
        <w:t xml:space="preserve">  слякоть </w:t>
      </w:r>
      <w:proofErr w:type="spellStart"/>
      <w:proofErr w:type="gramStart"/>
      <w:r w:rsidRPr="006B7397">
        <w:rPr>
          <w:sz w:val="28"/>
          <w:szCs w:val="28"/>
        </w:rPr>
        <w:t>слякоть</w:t>
      </w:r>
      <w:proofErr w:type="spellEnd"/>
      <w:proofErr w:type="gramEnd"/>
      <w:r w:rsidRPr="006B7397">
        <w:rPr>
          <w:sz w:val="28"/>
          <w:szCs w:val="28"/>
        </w:rPr>
        <w:t xml:space="preserve">  </w:t>
      </w:r>
      <w:proofErr w:type="spellStart"/>
      <w:r w:rsidRPr="006B7397">
        <w:rPr>
          <w:sz w:val="28"/>
          <w:szCs w:val="28"/>
        </w:rPr>
        <w:t>слякоть</w:t>
      </w:r>
      <w:proofErr w:type="spellEnd"/>
      <w:r w:rsidRPr="006B7397">
        <w:rPr>
          <w:sz w:val="28"/>
          <w:szCs w:val="28"/>
        </w:rPr>
        <w:t xml:space="preserve">  </w:t>
      </w:r>
      <w:proofErr w:type="spellStart"/>
      <w:r w:rsidRPr="006B7397">
        <w:rPr>
          <w:sz w:val="28"/>
          <w:szCs w:val="28"/>
        </w:rPr>
        <w:t>сяклоть</w:t>
      </w:r>
      <w:proofErr w:type="spellEnd"/>
    </w:p>
    <w:p w:rsidR="00645D22" w:rsidRPr="006B7397" w:rsidRDefault="00645D22" w:rsidP="00645D22">
      <w:pPr>
        <w:jc w:val="both"/>
        <w:rPr>
          <w:sz w:val="28"/>
          <w:szCs w:val="28"/>
        </w:rPr>
      </w:pPr>
      <w:r w:rsidRPr="006B7397">
        <w:rPr>
          <w:b/>
          <w:sz w:val="28"/>
          <w:szCs w:val="28"/>
        </w:rPr>
        <w:t>Скворечник</w:t>
      </w:r>
      <w:r w:rsidRPr="006B7397">
        <w:rPr>
          <w:sz w:val="28"/>
          <w:szCs w:val="28"/>
        </w:rPr>
        <w:t xml:space="preserve">  </w:t>
      </w:r>
      <w:proofErr w:type="spellStart"/>
      <w:r w:rsidRPr="006B7397">
        <w:rPr>
          <w:sz w:val="28"/>
          <w:szCs w:val="28"/>
        </w:rPr>
        <w:t>скворечник</w:t>
      </w:r>
      <w:proofErr w:type="spellEnd"/>
      <w:r w:rsidRPr="006B7397">
        <w:rPr>
          <w:sz w:val="28"/>
          <w:szCs w:val="28"/>
        </w:rPr>
        <w:t xml:space="preserve">  </w:t>
      </w:r>
      <w:proofErr w:type="spellStart"/>
      <w:r w:rsidRPr="006B7397">
        <w:rPr>
          <w:sz w:val="28"/>
          <w:szCs w:val="28"/>
        </w:rPr>
        <w:t>свкоречник</w:t>
      </w:r>
      <w:proofErr w:type="spellEnd"/>
      <w:r w:rsidRPr="006B7397">
        <w:rPr>
          <w:sz w:val="28"/>
          <w:szCs w:val="28"/>
        </w:rPr>
        <w:t xml:space="preserve">  скворечник  </w:t>
      </w:r>
      <w:proofErr w:type="spellStart"/>
      <w:r w:rsidRPr="006B7397">
        <w:rPr>
          <w:sz w:val="28"/>
          <w:szCs w:val="28"/>
        </w:rPr>
        <w:t>свокречник</w:t>
      </w:r>
      <w:proofErr w:type="spellEnd"/>
      <w:r w:rsidRPr="006B7397">
        <w:rPr>
          <w:sz w:val="28"/>
          <w:szCs w:val="28"/>
        </w:rPr>
        <w:t xml:space="preserve">  скворечник</w:t>
      </w:r>
    </w:p>
    <w:p w:rsidR="00645D22" w:rsidRPr="006B7397" w:rsidRDefault="00645D22" w:rsidP="00645D22">
      <w:pPr>
        <w:jc w:val="both"/>
        <w:rPr>
          <w:sz w:val="28"/>
          <w:szCs w:val="28"/>
        </w:rPr>
      </w:pPr>
      <w:r w:rsidRPr="006B7397">
        <w:rPr>
          <w:b/>
          <w:sz w:val="28"/>
          <w:szCs w:val="28"/>
        </w:rPr>
        <w:t>Подснежник</w:t>
      </w:r>
      <w:r w:rsidRPr="006B7397">
        <w:rPr>
          <w:sz w:val="28"/>
          <w:szCs w:val="28"/>
        </w:rPr>
        <w:t xml:space="preserve"> </w:t>
      </w:r>
      <w:proofErr w:type="spellStart"/>
      <w:r w:rsidRPr="006B7397">
        <w:rPr>
          <w:sz w:val="28"/>
          <w:szCs w:val="28"/>
        </w:rPr>
        <w:t>подснежник</w:t>
      </w:r>
      <w:proofErr w:type="spellEnd"/>
      <w:r w:rsidRPr="006B7397">
        <w:rPr>
          <w:sz w:val="28"/>
          <w:szCs w:val="28"/>
        </w:rPr>
        <w:t xml:space="preserve"> </w:t>
      </w:r>
      <w:proofErr w:type="spellStart"/>
      <w:proofErr w:type="gramStart"/>
      <w:r w:rsidRPr="006B7397">
        <w:rPr>
          <w:sz w:val="28"/>
          <w:szCs w:val="28"/>
        </w:rPr>
        <w:t>подснежник</w:t>
      </w:r>
      <w:proofErr w:type="spellEnd"/>
      <w:proofErr w:type="gramEnd"/>
      <w:r w:rsidRPr="006B7397">
        <w:rPr>
          <w:sz w:val="28"/>
          <w:szCs w:val="28"/>
        </w:rPr>
        <w:t xml:space="preserve"> </w:t>
      </w:r>
      <w:proofErr w:type="spellStart"/>
      <w:r w:rsidRPr="006B7397">
        <w:rPr>
          <w:sz w:val="28"/>
          <w:szCs w:val="28"/>
        </w:rPr>
        <w:t>поднсежник</w:t>
      </w:r>
      <w:proofErr w:type="spellEnd"/>
      <w:r w:rsidRPr="006B7397">
        <w:rPr>
          <w:sz w:val="28"/>
          <w:szCs w:val="28"/>
        </w:rPr>
        <w:t xml:space="preserve">  </w:t>
      </w:r>
      <w:proofErr w:type="spellStart"/>
      <w:r w:rsidRPr="006B7397">
        <w:rPr>
          <w:sz w:val="28"/>
          <w:szCs w:val="28"/>
        </w:rPr>
        <w:t>подсенжник</w:t>
      </w:r>
      <w:proofErr w:type="spellEnd"/>
      <w:r w:rsidRPr="006B7397">
        <w:rPr>
          <w:sz w:val="28"/>
          <w:szCs w:val="28"/>
        </w:rPr>
        <w:t xml:space="preserve"> подснежник</w:t>
      </w:r>
    </w:p>
    <w:p w:rsidR="00645D22" w:rsidRPr="006B7397" w:rsidRDefault="00645D22" w:rsidP="00645D22">
      <w:pPr>
        <w:rPr>
          <w:i/>
          <w:sz w:val="28"/>
          <w:szCs w:val="28"/>
        </w:rPr>
      </w:pPr>
    </w:p>
    <w:p w:rsidR="00645D22" w:rsidRPr="006B7397" w:rsidRDefault="00645D22" w:rsidP="00645D22">
      <w:pPr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 xml:space="preserve"> Восстанови слова из букв и запиши их.  Подсказка – первая буква слова подчёркнута.</w:t>
      </w:r>
    </w:p>
    <w:p w:rsidR="00645D22" w:rsidRPr="006B7397" w:rsidRDefault="00645D22" w:rsidP="00645D22">
      <w:pPr>
        <w:rPr>
          <w:sz w:val="28"/>
          <w:szCs w:val="28"/>
        </w:rPr>
      </w:pPr>
    </w:p>
    <w:p w:rsidR="00645D22" w:rsidRPr="006B7397" w:rsidRDefault="00645D22" w:rsidP="00645D22">
      <w:pPr>
        <w:rPr>
          <w:sz w:val="28"/>
          <w:szCs w:val="28"/>
        </w:rPr>
      </w:pPr>
      <w:r w:rsidRPr="006B7397">
        <w:rPr>
          <w:sz w:val="28"/>
          <w:szCs w:val="28"/>
        </w:rPr>
        <w:t>П</w:t>
      </w:r>
      <w:r w:rsidRPr="006B7397">
        <w:rPr>
          <w:sz w:val="28"/>
          <w:szCs w:val="28"/>
          <w:u w:val="single"/>
        </w:rPr>
        <w:t>А</w:t>
      </w:r>
      <w:r w:rsidRPr="006B7397">
        <w:rPr>
          <w:sz w:val="28"/>
          <w:szCs w:val="28"/>
        </w:rPr>
        <w:t xml:space="preserve">РЛЬЕ, </w:t>
      </w:r>
      <w:r w:rsidRPr="006B7397">
        <w:rPr>
          <w:sz w:val="28"/>
          <w:szCs w:val="28"/>
          <w:u w:val="single"/>
        </w:rPr>
        <w:t>В</w:t>
      </w:r>
      <w:r w:rsidRPr="006B7397">
        <w:rPr>
          <w:sz w:val="28"/>
          <w:szCs w:val="28"/>
        </w:rPr>
        <w:t>АНСЕ, СИ</w:t>
      </w:r>
      <w:r w:rsidRPr="006B7397">
        <w:rPr>
          <w:sz w:val="28"/>
          <w:szCs w:val="28"/>
          <w:u w:val="single"/>
        </w:rPr>
        <w:t>Л</w:t>
      </w:r>
      <w:r w:rsidRPr="006B7397">
        <w:rPr>
          <w:sz w:val="28"/>
          <w:szCs w:val="28"/>
        </w:rPr>
        <w:t>ЧОКТИ, ЧО</w:t>
      </w:r>
      <w:r w:rsidRPr="006B7397">
        <w:rPr>
          <w:sz w:val="28"/>
          <w:szCs w:val="28"/>
          <w:u w:val="single"/>
        </w:rPr>
        <w:t>П</w:t>
      </w:r>
      <w:r w:rsidRPr="006B7397">
        <w:rPr>
          <w:sz w:val="28"/>
          <w:szCs w:val="28"/>
        </w:rPr>
        <w:t>ИК, ПА</w:t>
      </w:r>
      <w:r w:rsidRPr="006B7397">
        <w:rPr>
          <w:sz w:val="28"/>
          <w:szCs w:val="28"/>
          <w:u w:val="single"/>
        </w:rPr>
        <w:t>К</w:t>
      </w:r>
      <w:r w:rsidRPr="006B7397">
        <w:rPr>
          <w:sz w:val="28"/>
          <w:szCs w:val="28"/>
        </w:rPr>
        <w:t>ЬЕЛ, РА</w:t>
      </w:r>
      <w:r w:rsidRPr="006B7397">
        <w:rPr>
          <w:sz w:val="28"/>
          <w:szCs w:val="28"/>
          <w:u w:val="single"/>
        </w:rPr>
        <w:t>М</w:t>
      </w:r>
      <w:r w:rsidRPr="006B7397">
        <w:rPr>
          <w:sz w:val="28"/>
          <w:szCs w:val="28"/>
        </w:rPr>
        <w:t>Т, ЧУ</w:t>
      </w:r>
      <w:r w:rsidRPr="006B7397">
        <w:rPr>
          <w:sz w:val="28"/>
          <w:szCs w:val="28"/>
          <w:u w:val="single"/>
        </w:rPr>
        <w:t>Р</w:t>
      </w:r>
      <w:r w:rsidRPr="006B7397">
        <w:rPr>
          <w:sz w:val="28"/>
          <w:szCs w:val="28"/>
        </w:rPr>
        <w:t>ЙЕ.</w:t>
      </w:r>
    </w:p>
    <w:p w:rsidR="00645D22" w:rsidRPr="006B7397" w:rsidRDefault="00645D22" w:rsidP="00645D22">
      <w:pPr>
        <w:rPr>
          <w:sz w:val="28"/>
          <w:szCs w:val="28"/>
        </w:rPr>
      </w:pPr>
    </w:p>
    <w:p w:rsidR="00645D22" w:rsidRPr="006B7397" w:rsidRDefault="00645D22" w:rsidP="00645D22">
      <w:pPr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>Прочитай стихотворени</w:t>
      </w:r>
      <w:r w:rsidR="002C578B" w:rsidRPr="006B7397">
        <w:rPr>
          <w:i/>
          <w:sz w:val="28"/>
          <w:szCs w:val="28"/>
        </w:rPr>
        <w:t>е</w:t>
      </w:r>
      <w:r w:rsidRPr="006B7397">
        <w:rPr>
          <w:i/>
          <w:sz w:val="28"/>
          <w:szCs w:val="28"/>
        </w:rPr>
        <w:t xml:space="preserve">, восстанавливая слова из букв. </w:t>
      </w:r>
    </w:p>
    <w:p w:rsidR="00645D22" w:rsidRPr="006B7397" w:rsidRDefault="002C578B" w:rsidP="00645D22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 </w:t>
      </w:r>
      <w:r w:rsidR="00645D22" w:rsidRPr="006B7397">
        <w:rPr>
          <w:sz w:val="28"/>
          <w:szCs w:val="28"/>
        </w:rPr>
        <w:t xml:space="preserve">   </w:t>
      </w:r>
      <w:r w:rsidR="00645D22" w:rsidRPr="006B7397">
        <w:rPr>
          <w:b/>
          <w:sz w:val="28"/>
          <w:szCs w:val="28"/>
          <w:u w:val="single"/>
        </w:rPr>
        <w:t>В</w:t>
      </w:r>
      <w:r w:rsidR="00645D22" w:rsidRPr="006B7397">
        <w:rPr>
          <w:b/>
          <w:sz w:val="28"/>
          <w:szCs w:val="28"/>
        </w:rPr>
        <w:t>ОНСЕЙ</w:t>
      </w:r>
    </w:p>
    <w:p w:rsidR="00645D22" w:rsidRPr="006B7397" w:rsidRDefault="00645D22" w:rsidP="00645D22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На деревьях – </w:t>
      </w:r>
    </w:p>
    <w:p w:rsidR="00645D22" w:rsidRPr="006B7397" w:rsidRDefault="00645D22" w:rsidP="00645D22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Ты взгляни, –  </w:t>
      </w:r>
    </w:p>
    <w:p w:rsidR="00645D22" w:rsidRPr="006B7397" w:rsidRDefault="00645D22" w:rsidP="00645D22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Там, где были ЧО</w:t>
      </w:r>
      <w:r w:rsidRPr="006B7397">
        <w:rPr>
          <w:sz w:val="28"/>
          <w:szCs w:val="28"/>
          <w:u w:val="single"/>
        </w:rPr>
        <w:t>П</w:t>
      </w:r>
      <w:r w:rsidRPr="006B7397">
        <w:rPr>
          <w:sz w:val="28"/>
          <w:szCs w:val="28"/>
        </w:rPr>
        <w:t>ИК,</w:t>
      </w:r>
    </w:p>
    <w:p w:rsidR="00645D22" w:rsidRPr="006B7397" w:rsidRDefault="00645D22" w:rsidP="00645D22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Как зелёные ГИН</w:t>
      </w:r>
      <w:r w:rsidRPr="006B7397">
        <w:rPr>
          <w:sz w:val="28"/>
          <w:szCs w:val="28"/>
          <w:u w:val="single"/>
        </w:rPr>
        <w:t>О</w:t>
      </w:r>
      <w:r w:rsidRPr="006B7397">
        <w:rPr>
          <w:sz w:val="28"/>
          <w:szCs w:val="28"/>
        </w:rPr>
        <w:t>,</w:t>
      </w:r>
    </w:p>
    <w:p w:rsidR="00645D22" w:rsidRPr="006B7397" w:rsidRDefault="00645D22" w:rsidP="00645D22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Вспыхнули СИ</w:t>
      </w:r>
      <w:r w:rsidRPr="006B7397">
        <w:rPr>
          <w:sz w:val="28"/>
          <w:szCs w:val="28"/>
          <w:u w:val="single"/>
        </w:rPr>
        <w:t>Л</w:t>
      </w:r>
      <w:r w:rsidRPr="006B7397">
        <w:rPr>
          <w:sz w:val="28"/>
          <w:szCs w:val="28"/>
        </w:rPr>
        <w:t xml:space="preserve">ЧОКТИ.  </w:t>
      </w:r>
    </w:p>
    <w:p w:rsidR="00645D22" w:rsidRPr="006B7397" w:rsidRDefault="00645D22" w:rsidP="00645D22">
      <w:pPr>
        <w:jc w:val="both"/>
        <w:rPr>
          <w:i/>
          <w:sz w:val="28"/>
          <w:szCs w:val="28"/>
        </w:rPr>
      </w:pPr>
      <w:r w:rsidRPr="006B7397">
        <w:rPr>
          <w:sz w:val="28"/>
          <w:szCs w:val="28"/>
        </w:rPr>
        <w:t xml:space="preserve">                     </w:t>
      </w:r>
      <w:r w:rsidRPr="006B7397">
        <w:rPr>
          <w:i/>
          <w:sz w:val="28"/>
          <w:szCs w:val="28"/>
        </w:rPr>
        <w:t>Н. Гончаров</w:t>
      </w:r>
    </w:p>
    <w:p w:rsidR="00645D22" w:rsidRPr="006B7397" w:rsidRDefault="00645D22" w:rsidP="00645D22">
      <w:pPr>
        <w:jc w:val="both"/>
        <w:rPr>
          <w:i/>
          <w:sz w:val="28"/>
          <w:szCs w:val="28"/>
        </w:rPr>
      </w:pPr>
    </w:p>
    <w:p w:rsidR="00645D22" w:rsidRPr="006B7397" w:rsidRDefault="00645D22" w:rsidP="00645D22">
      <w:pPr>
        <w:rPr>
          <w:i/>
          <w:sz w:val="28"/>
          <w:szCs w:val="28"/>
        </w:rPr>
      </w:pPr>
    </w:p>
    <w:p w:rsidR="00645D22" w:rsidRPr="006B7397" w:rsidRDefault="00645D22" w:rsidP="00645D22">
      <w:pPr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>Выдели слова, прочитав строчки, справа налево и запиши их.</w:t>
      </w:r>
    </w:p>
    <w:p w:rsidR="00645D22" w:rsidRPr="006B7397" w:rsidRDefault="00645D22" w:rsidP="00645D22">
      <w:pPr>
        <w:rPr>
          <w:sz w:val="28"/>
          <w:szCs w:val="28"/>
        </w:rPr>
      </w:pPr>
    </w:p>
    <w:p w:rsidR="00645D22" w:rsidRPr="006B7397" w:rsidRDefault="00645D22" w:rsidP="00645D22">
      <w:pPr>
        <w:rPr>
          <w:sz w:val="28"/>
          <w:szCs w:val="28"/>
        </w:rPr>
      </w:pPr>
      <w:r w:rsidRPr="006B7397">
        <w:rPr>
          <w:sz w:val="28"/>
          <w:szCs w:val="28"/>
        </w:rPr>
        <w:t>ЕЧРЯЬТОКЯЛСДОХОДЕЛЛЯАТСАРЙЫЛХЫРОРЫС</w:t>
      </w:r>
    </w:p>
    <w:p w:rsidR="00645D22" w:rsidRPr="006B7397" w:rsidRDefault="00645D22" w:rsidP="00645D22">
      <w:pPr>
        <w:rPr>
          <w:sz w:val="28"/>
          <w:szCs w:val="28"/>
        </w:rPr>
      </w:pPr>
      <w:r w:rsidRPr="006B7397">
        <w:rPr>
          <w:sz w:val="28"/>
          <w:szCs w:val="28"/>
        </w:rPr>
        <w:t>АВАРТЬНЕЛЕЗТУТЕВЦЬТАЖАСЯНШАПЬТЯЕСЙАМ</w:t>
      </w:r>
    </w:p>
    <w:p w:rsidR="00645D22" w:rsidRPr="006B7397" w:rsidRDefault="00645D22" w:rsidP="00645D22">
      <w:pPr>
        <w:rPr>
          <w:i/>
          <w:sz w:val="28"/>
          <w:szCs w:val="28"/>
        </w:rPr>
      </w:pPr>
    </w:p>
    <w:p w:rsidR="001C66DF" w:rsidRPr="006B7397" w:rsidRDefault="00B459A7" w:rsidP="001C66DF">
      <w:pPr>
        <w:jc w:val="center"/>
        <w:rPr>
          <w:sz w:val="28"/>
          <w:szCs w:val="28"/>
        </w:rPr>
      </w:pPr>
      <w:r w:rsidRPr="006B7397">
        <w:rPr>
          <w:sz w:val="28"/>
          <w:szCs w:val="28"/>
        </w:rPr>
        <w:t>Тема «</w:t>
      </w:r>
      <w:r w:rsidR="001C66DF" w:rsidRPr="006B7397">
        <w:rPr>
          <w:sz w:val="28"/>
          <w:szCs w:val="28"/>
        </w:rPr>
        <w:t>Деревья</w:t>
      </w:r>
      <w:r w:rsidRPr="006B7397">
        <w:rPr>
          <w:sz w:val="28"/>
          <w:szCs w:val="28"/>
        </w:rPr>
        <w:t xml:space="preserve"> и кустарники»</w:t>
      </w:r>
    </w:p>
    <w:p w:rsidR="001C66DF" w:rsidRPr="006B7397" w:rsidRDefault="001C66DF" w:rsidP="001C66DF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            </w:t>
      </w:r>
    </w:p>
    <w:p w:rsidR="001C66DF" w:rsidRPr="006B7397" w:rsidRDefault="001C66DF" w:rsidP="001C66DF">
      <w:pPr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 xml:space="preserve"> Расшифруй и запиши  названия деревьев и части дерева, если даны только гласные.</w:t>
      </w:r>
    </w:p>
    <w:p w:rsidR="001C66DF" w:rsidRPr="006B7397" w:rsidRDefault="001C66DF" w:rsidP="001C66DF">
      <w:pPr>
        <w:jc w:val="center"/>
        <w:rPr>
          <w:sz w:val="28"/>
          <w:szCs w:val="28"/>
        </w:rPr>
      </w:pPr>
      <w:r w:rsidRPr="006B7397">
        <w:rPr>
          <w:i/>
          <w:sz w:val="28"/>
          <w:szCs w:val="28"/>
          <w:u w:val="single"/>
        </w:rPr>
        <w:t>Слова из одного слога:</w:t>
      </w:r>
    </w:p>
    <w:p w:rsidR="001C66DF" w:rsidRPr="006B7397" w:rsidRDefault="001C66DF" w:rsidP="001C66DF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У  этого дерева </w:t>
      </w:r>
    </w:p>
    <w:p w:rsidR="001C66DF" w:rsidRPr="006B7397" w:rsidRDefault="001C66DF" w:rsidP="001C66DF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Все детки на ветках</w:t>
      </w:r>
    </w:p>
    <w:p w:rsidR="001C66DF" w:rsidRPr="006B7397" w:rsidRDefault="001C66DF" w:rsidP="001C66DF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С рожденья в беретках</w:t>
      </w:r>
      <w:proofErr w:type="gramStart"/>
      <w:r w:rsidRPr="006B7397">
        <w:rPr>
          <w:sz w:val="28"/>
          <w:szCs w:val="28"/>
        </w:rPr>
        <w:t>.</w:t>
      </w:r>
      <w:proofErr w:type="gramEnd"/>
      <w:r w:rsidRPr="006B7397">
        <w:rPr>
          <w:sz w:val="28"/>
          <w:szCs w:val="28"/>
        </w:rPr>
        <w:t xml:space="preserve">                </w:t>
      </w:r>
      <w:r w:rsidRPr="006B7397">
        <w:rPr>
          <w:b/>
          <w:sz w:val="28"/>
          <w:szCs w:val="28"/>
        </w:rPr>
        <w:t xml:space="preserve">_ </w:t>
      </w:r>
      <w:proofErr w:type="gramStart"/>
      <w:r w:rsidRPr="006B7397">
        <w:rPr>
          <w:b/>
          <w:sz w:val="28"/>
          <w:szCs w:val="28"/>
        </w:rPr>
        <w:t>у</w:t>
      </w:r>
      <w:proofErr w:type="gramEnd"/>
      <w:r w:rsidRPr="006B7397">
        <w:rPr>
          <w:b/>
          <w:sz w:val="28"/>
          <w:szCs w:val="28"/>
        </w:rPr>
        <w:t xml:space="preserve"> _</w:t>
      </w:r>
      <w:r w:rsidRPr="006B7397">
        <w:rPr>
          <w:b/>
          <w:sz w:val="28"/>
          <w:szCs w:val="28"/>
        </w:rPr>
        <w:tab/>
      </w:r>
    </w:p>
    <w:p w:rsidR="001C66DF" w:rsidRPr="006B7397" w:rsidRDefault="001C66DF" w:rsidP="001C66DF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 xml:space="preserve">  </w:t>
      </w:r>
      <w:r w:rsidRPr="006B7397">
        <w:rPr>
          <w:b/>
          <w:sz w:val="28"/>
          <w:szCs w:val="28"/>
        </w:rPr>
        <w:t xml:space="preserve">  </w:t>
      </w:r>
      <w:r w:rsidRPr="006B7397">
        <w:rPr>
          <w:sz w:val="28"/>
          <w:szCs w:val="28"/>
        </w:rPr>
        <w:t xml:space="preserve">                    </w:t>
      </w:r>
    </w:p>
    <w:p w:rsidR="001C66DF" w:rsidRPr="006B7397" w:rsidRDefault="001C66DF" w:rsidP="001C66DF">
      <w:pPr>
        <w:rPr>
          <w:b/>
          <w:sz w:val="28"/>
          <w:szCs w:val="28"/>
        </w:rPr>
      </w:pPr>
      <w:r w:rsidRPr="006B7397">
        <w:rPr>
          <w:sz w:val="28"/>
          <w:szCs w:val="28"/>
        </w:rPr>
        <w:t xml:space="preserve">Сучки рогатые, </w:t>
      </w:r>
      <w:r w:rsidRPr="006B7397">
        <w:rPr>
          <w:sz w:val="28"/>
          <w:szCs w:val="28"/>
        </w:rPr>
        <w:br/>
        <w:t xml:space="preserve">Плоды крылатые, </w:t>
      </w:r>
      <w:r w:rsidRPr="006B7397">
        <w:rPr>
          <w:sz w:val="28"/>
          <w:szCs w:val="28"/>
        </w:rPr>
        <w:br/>
        <w:t xml:space="preserve">А лист - ладошкой, </w:t>
      </w:r>
      <w:r w:rsidRPr="006B7397">
        <w:rPr>
          <w:sz w:val="28"/>
          <w:szCs w:val="28"/>
        </w:rPr>
        <w:br/>
        <w:t>С длинной ножкой</w:t>
      </w:r>
      <w:proofErr w:type="gramStart"/>
      <w:r w:rsidRPr="006B7397">
        <w:rPr>
          <w:sz w:val="28"/>
          <w:szCs w:val="28"/>
        </w:rPr>
        <w:t>.</w:t>
      </w:r>
      <w:proofErr w:type="gramEnd"/>
      <w:r w:rsidRPr="006B7397">
        <w:rPr>
          <w:sz w:val="28"/>
          <w:szCs w:val="28"/>
        </w:rPr>
        <w:t xml:space="preserve">                    </w:t>
      </w:r>
      <w:r w:rsidRPr="006B7397">
        <w:rPr>
          <w:b/>
          <w:sz w:val="28"/>
          <w:szCs w:val="28"/>
        </w:rPr>
        <w:t xml:space="preserve">_ _ </w:t>
      </w:r>
      <w:proofErr w:type="gramStart"/>
      <w:r w:rsidRPr="006B7397">
        <w:rPr>
          <w:b/>
          <w:sz w:val="28"/>
          <w:szCs w:val="28"/>
        </w:rPr>
        <w:t>ё</w:t>
      </w:r>
      <w:proofErr w:type="gramEnd"/>
      <w:r w:rsidRPr="006B7397">
        <w:rPr>
          <w:b/>
          <w:sz w:val="28"/>
          <w:szCs w:val="28"/>
        </w:rPr>
        <w:t>_</w:t>
      </w:r>
    </w:p>
    <w:p w:rsidR="001C66DF" w:rsidRPr="006B7397" w:rsidRDefault="001C66DF" w:rsidP="001C66DF">
      <w:pPr>
        <w:rPr>
          <w:sz w:val="28"/>
          <w:szCs w:val="28"/>
        </w:rPr>
      </w:pPr>
    </w:p>
    <w:p w:rsidR="001C66DF" w:rsidRPr="006B7397" w:rsidRDefault="001C66DF" w:rsidP="001C66DF">
      <w:pPr>
        <w:rPr>
          <w:sz w:val="28"/>
          <w:szCs w:val="28"/>
        </w:rPr>
      </w:pPr>
      <w:r w:rsidRPr="006B7397">
        <w:rPr>
          <w:sz w:val="28"/>
          <w:szCs w:val="28"/>
        </w:rPr>
        <w:t>Сидит – зеленеет,</w:t>
      </w:r>
    </w:p>
    <w:p w:rsidR="001C66DF" w:rsidRPr="006B7397" w:rsidRDefault="001C66DF" w:rsidP="001C66DF">
      <w:pPr>
        <w:rPr>
          <w:sz w:val="28"/>
          <w:szCs w:val="28"/>
        </w:rPr>
      </w:pPr>
      <w:r w:rsidRPr="006B7397">
        <w:rPr>
          <w:sz w:val="28"/>
          <w:szCs w:val="28"/>
        </w:rPr>
        <w:t>Летит – пожелтеет,</w:t>
      </w:r>
    </w:p>
    <w:p w:rsidR="001C66DF" w:rsidRPr="006B7397" w:rsidRDefault="001C66DF" w:rsidP="001C66DF">
      <w:pPr>
        <w:rPr>
          <w:b/>
          <w:sz w:val="28"/>
          <w:szCs w:val="28"/>
        </w:rPr>
      </w:pPr>
      <w:r w:rsidRPr="006B7397">
        <w:rPr>
          <w:sz w:val="28"/>
          <w:szCs w:val="28"/>
        </w:rPr>
        <w:t>Упадёт – почернеет</w:t>
      </w:r>
      <w:proofErr w:type="gramStart"/>
      <w:r w:rsidRPr="006B7397">
        <w:rPr>
          <w:sz w:val="28"/>
          <w:szCs w:val="28"/>
        </w:rPr>
        <w:t>.</w:t>
      </w:r>
      <w:proofErr w:type="gramEnd"/>
      <w:r w:rsidRPr="006B7397">
        <w:rPr>
          <w:sz w:val="28"/>
          <w:szCs w:val="28"/>
        </w:rPr>
        <w:t xml:space="preserve">                   </w:t>
      </w:r>
      <w:r w:rsidRPr="006B7397">
        <w:rPr>
          <w:b/>
          <w:sz w:val="28"/>
          <w:szCs w:val="28"/>
        </w:rPr>
        <w:t>_</w:t>
      </w:r>
      <w:proofErr w:type="gramStart"/>
      <w:r w:rsidRPr="006B7397">
        <w:rPr>
          <w:b/>
          <w:sz w:val="28"/>
          <w:szCs w:val="28"/>
        </w:rPr>
        <w:t>и</w:t>
      </w:r>
      <w:proofErr w:type="gramEnd"/>
      <w:r w:rsidRPr="006B7397">
        <w:rPr>
          <w:b/>
          <w:sz w:val="28"/>
          <w:szCs w:val="28"/>
        </w:rPr>
        <w:t xml:space="preserve"> _ _</w:t>
      </w:r>
      <w:r w:rsidRPr="006B7397">
        <w:rPr>
          <w:sz w:val="28"/>
          <w:szCs w:val="28"/>
        </w:rPr>
        <w:t xml:space="preserve">                                                                               </w:t>
      </w:r>
    </w:p>
    <w:p w:rsidR="001C66DF" w:rsidRPr="006B7397" w:rsidRDefault="001C66DF" w:rsidP="001C66DF">
      <w:pPr>
        <w:jc w:val="both"/>
        <w:rPr>
          <w:i/>
          <w:sz w:val="28"/>
          <w:szCs w:val="28"/>
          <w:u w:val="single"/>
        </w:rPr>
      </w:pPr>
    </w:p>
    <w:p w:rsidR="001C66DF" w:rsidRPr="006B7397" w:rsidRDefault="001C66DF" w:rsidP="001C66DF">
      <w:pPr>
        <w:jc w:val="center"/>
        <w:rPr>
          <w:i/>
          <w:sz w:val="28"/>
          <w:szCs w:val="28"/>
          <w:u w:val="single"/>
        </w:rPr>
      </w:pPr>
      <w:r w:rsidRPr="006B7397">
        <w:rPr>
          <w:i/>
          <w:sz w:val="28"/>
          <w:szCs w:val="28"/>
          <w:u w:val="single"/>
        </w:rPr>
        <w:t>Слова из двух слогов:</w:t>
      </w:r>
    </w:p>
    <w:p w:rsidR="001C66DF" w:rsidRPr="006B7397" w:rsidRDefault="001C66DF" w:rsidP="001C66DF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Я медовым цветом </w:t>
      </w:r>
    </w:p>
    <w:p w:rsidR="001C66DF" w:rsidRPr="006B7397" w:rsidRDefault="001C66DF" w:rsidP="001C66DF">
      <w:pPr>
        <w:rPr>
          <w:b/>
          <w:sz w:val="28"/>
          <w:szCs w:val="28"/>
        </w:rPr>
      </w:pPr>
      <w:r w:rsidRPr="006B7397">
        <w:rPr>
          <w:sz w:val="28"/>
          <w:szCs w:val="28"/>
        </w:rPr>
        <w:t>расцветаю летом</w:t>
      </w:r>
      <w:proofErr w:type="gramStart"/>
      <w:r w:rsidRPr="006B7397">
        <w:rPr>
          <w:sz w:val="28"/>
          <w:szCs w:val="28"/>
        </w:rPr>
        <w:t>.</w:t>
      </w:r>
      <w:proofErr w:type="gramEnd"/>
      <w:r w:rsidRPr="006B7397">
        <w:rPr>
          <w:sz w:val="28"/>
          <w:szCs w:val="28"/>
        </w:rPr>
        <w:tab/>
        <w:t xml:space="preserve">                       </w:t>
      </w:r>
      <w:r w:rsidRPr="006B7397">
        <w:rPr>
          <w:b/>
          <w:sz w:val="28"/>
          <w:szCs w:val="28"/>
        </w:rPr>
        <w:t xml:space="preserve">_ </w:t>
      </w:r>
      <w:proofErr w:type="gramStart"/>
      <w:r w:rsidRPr="006B7397">
        <w:rPr>
          <w:b/>
          <w:sz w:val="28"/>
          <w:szCs w:val="28"/>
        </w:rPr>
        <w:t>и</w:t>
      </w:r>
      <w:proofErr w:type="gramEnd"/>
      <w:r w:rsidRPr="006B7397">
        <w:rPr>
          <w:b/>
          <w:sz w:val="28"/>
          <w:szCs w:val="28"/>
        </w:rPr>
        <w:t xml:space="preserve"> _ а</w:t>
      </w:r>
    </w:p>
    <w:p w:rsidR="001C66DF" w:rsidRPr="006B7397" w:rsidRDefault="001C66DF" w:rsidP="001C66DF">
      <w:pPr>
        <w:rPr>
          <w:sz w:val="28"/>
          <w:szCs w:val="28"/>
        </w:rPr>
      </w:pPr>
    </w:p>
    <w:p w:rsidR="001C66DF" w:rsidRPr="006B7397" w:rsidRDefault="001C66DF" w:rsidP="001C66DF">
      <w:pPr>
        <w:rPr>
          <w:sz w:val="28"/>
          <w:szCs w:val="28"/>
        </w:rPr>
      </w:pPr>
      <w:r w:rsidRPr="006B7397">
        <w:rPr>
          <w:sz w:val="28"/>
          <w:szCs w:val="28"/>
        </w:rPr>
        <w:t>Кудри в речку опустила</w:t>
      </w:r>
    </w:p>
    <w:p w:rsidR="001C66DF" w:rsidRPr="006B7397" w:rsidRDefault="001C66DF" w:rsidP="001C66DF">
      <w:pPr>
        <w:rPr>
          <w:b/>
          <w:sz w:val="28"/>
          <w:szCs w:val="28"/>
        </w:rPr>
      </w:pPr>
      <w:r w:rsidRPr="006B7397">
        <w:rPr>
          <w:sz w:val="28"/>
          <w:szCs w:val="28"/>
        </w:rPr>
        <w:t>И о чём-то загрустила</w:t>
      </w:r>
      <w:proofErr w:type="gramStart"/>
      <w:r w:rsidRPr="006B7397">
        <w:rPr>
          <w:sz w:val="28"/>
          <w:szCs w:val="28"/>
        </w:rPr>
        <w:t>.</w:t>
      </w:r>
      <w:proofErr w:type="gramEnd"/>
      <w:r w:rsidRPr="006B7397">
        <w:rPr>
          <w:sz w:val="28"/>
          <w:szCs w:val="28"/>
        </w:rPr>
        <w:t xml:space="preserve">                </w:t>
      </w:r>
      <w:proofErr w:type="gramStart"/>
      <w:r w:rsidRPr="006B7397">
        <w:rPr>
          <w:b/>
          <w:sz w:val="28"/>
          <w:szCs w:val="28"/>
        </w:rPr>
        <w:t>и</w:t>
      </w:r>
      <w:proofErr w:type="gramEnd"/>
      <w:r w:rsidRPr="006B7397">
        <w:rPr>
          <w:b/>
          <w:sz w:val="28"/>
          <w:szCs w:val="28"/>
        </w:rPr>
        <w:t xml:space="preserve"> _ а    </w:t>
      </w:r>
    </w:p>
    <w:p w:rsidR="001C66DF" w:rsidRPr="006B7397" w:rsidRDefault="001C66DF" w:rsidP="001C66DF">
      <w:pPr>
        <w:rPr>
          <w:sz w:val="28"/>
          <w:szCs w:val="28"/>
        </w:rPr>
      </w:pPr>
    </w:p>
    <w:p w:rsidR="001C66DF" w:rsidRPr="006B7397" w:rsidRDefault="001C66DF" w:rsidP="001C66DF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Эти маленькие бочки </w:t>
      </w:r>
    </w:p>
    <w:p w:rsidR="001C66DF" w:rsidRPr="006B7397" w:rsidRDefault="001C66DF" w:rsidP="001C66DF">
      <w:pPr>
        <w:rPr>
          <w:sz w:val="28"/>
          <w:szCs w:val="28"/>
        </w:rPr>
      </w:pPr>
      <w:r w:rsidRPr="006B7397">
        <w:rPr>
          <w:sz w:val="28"/>
          <w:szCs w:val="28"/>
        </w:rPr>
        <w:t>Распечатает весна,</w:t>
      </w:r>
    </w:p>
    <w:p w:rsidR="001C66DF" w:rsidRPr="006B7397" w:rsidRDefault="001C66DF" w:rsidP="001C66DF">
      <w:pPr>
        <w:rPr>
          <w:sz w:val="28"/>
          <w:szCs w:val="28"/>
        </w:rPr>
      </w:pPr>
      <w:r w:rsidRPr="006B7397">
        <w:rPr>
          <w:sz w:val="28"/>
          <w:szCs w:val="28"/>
        </w:rPr>
        <w:t>А пока в них спят листочки</w:t>
      </w:r>
    </w:p>
    <w:p w:rsidR="001C66DF" w:rsidRPr="006B7397" w:rsidRDefault="001C66DF" w:rsidP="001C66DF">
      <w:pPr>
        <w:rPr>
          <w:b/>
          <w:sz w:val="28"/>
          <w:szCs w:val="28"/>
        </w:rPr>
      </w:pPr>
      <w:r w:rsidRPr="006B7397">
        <w:rPr>
          <w:sz w:val="28"/>
          <w:szCs w:val="28"/>
        </w:rPr>
        <w:t>И растут во время сна</w:t>
      </w:r>
      <w:proofErr w:type="gramStart"/>
      <w:r w:rsidRPr="006B7397">
        <w:rPr>
          <w:sz w:val="28"/>
          <w:szCs w:val="28"/>
        </w:rPr>
        <w:t>.</w:t>
      </w:r>
      <w:proofErr w:type="gramEnd"/>
      <w:r w:rsidRPr="006B7397">
        <w:rPr>
          <w:sz w:val="28"/>
          <w:szCs w:val="28"/>
        </w:rPr>
        <w:t xml:space="preserve">              </w:t>
      </w:r>
      <w:r w:rsidRPr="006B7397">
        <w:rPr>
          <w:b/>
          <w:sz w:val="28"/>
          <w:szCs w:val="28"/>
        </w:rPr>
        <w:t>_</w:t>
      </w:r>
      <w:proofErr w:type="gramStart"/>
      <w:r w:rsidRPr="006B7397">
        <w:rPr>
          <w:b/>
          <w:sz w:val="28"/>
          <w:szCs w:val="28"/>
        </w:rPr>
        <w:t>о</w:t>
      </w:r>
      <w:proofErr w:type="gramEnd"/>
      <w:r w:rsidRPr="006B7397">
        <w:rPr>
          <w:b/>
          <w:sz w:val="28"/>
          <w:szCs w:val="28"/>
        </w:rPr>
        <w:t>_ _ и</w:t>
      </w:r>
      <w:r w:rsidRPr="006B7397">
        <w:rPr>
          <w:sz w:val="28"/>
          <w:szCs w:val="28"/>
        </w:rPr>
        <w:t xml:space="preserve">                           </w:t>
      </w:r>
    </w:p>
    <w:p w:rsidR="001C66DF" w:rsidRPr="006B7397" w:rsidRDefault="001C66DF" w:rsidP="001C66DF">
      <w:pPr>
        <w:jc w:val="center"/>
        <w:rPr>
          <w:b/>
          <w:sz w:val="28"/>
          <w:szCs w:val="28"/>
          <w:u w:val="single"/>
        </w:rPr>
      </w:pPr>
      <w:r w:rsidRPr="006B7397">
        <w:rPr>
          <w:i/>
          <w:sz w:val="28"/>
          <w:szCs w:val="28"/>
          <w:u w:val="single"/>
        </w:rPr>
        <w:t>Слова из трёх слогов:</w:t>
      </w:r>
    </w:p>
    <w:p w:rsidR="001C66DF" w:rsidRPr="006B7397" w:rsidRDefault="001C66DF" w:rsidP="001C66DF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   Ствол белеет,</w:t>
      </w:r>
    </w:p>
    <w:p w:rsidR="001C66DF" w:rsidRPr="006B7397" w:rsidRDefault="001C66DF" w:rsidP="001C66DF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   Шапочка зеленеет,</w:t>
      </w:r>
    </w:p>
    <w:p w:rsidR="001C66DF" w:rsidRPr="006B7397" w:rsidRDefault="001C66DF" w:rsidP="001C66DF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   Стоит в белой одёжке,</w:t>
      </w:r>
    </w:p>
    <w:p w:rsidR="001C66DF" w:rsidRPr="006B7397" w:rsidRDefault="001C66DF" w:rsidP="001C66DF">
      <w:pPr>
        <w:rPr>
          <w:b/>
          <w:sz w:val="28"/>
          <w:szCs w:val="28"/>
        </w:rPr>
      </w:pPr>
      <w:r w:rsidRPr="006B7397">
        <w:rPr>
          <w:sz w:val="28"/>
          <w:szCs w:val="28"/>
        </w:rPr>
        <w:t xml:space="preserve">   Свесив серёжки.                        </w:t>
      </w:r>
      <w:r w:rsidRPr="006B7397">
        <w:rPr>
          <w:b/>
          <w:sz w:val="28"/>
          <w:szCs w:val="28"/>
        </w:rPr>
        <w:t xml:space="preserve">_ е _ </w:t>
      </w:r>
      <w:proofErr w:type="gramStart"/>
      <w:r w:rsidRPr="006B7397">
        <w:rPr>
          <w:b/>
          <w:sz w:val="28"/>
          <w:szCs w:val="28"/>
        </w:rPr>
        <w:t>ё</w:t>
      </w:r>
      <w:proofErr w:type="gramEnd"/>
      <w:r w:rsidRPr="006B7397">
        <w:rPr>
          <w:b/>
          <w:sz w:val="28"/>
          <w:szCs w:val="28"/>
        </w:rPr>
        <w:t xml:space="preserve"> _ а</w:t>
      </w:r>
    </w:p>
    <w:p w:rsidR="001C66DF" w:rsidRPr="006B7397" w:rsidRDefault="001C66DF" w:rsidP="001C66DF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                      </w:t>
      </w:r>
    </w:p>
    <w:p w:rsidR="001C66DF" w:rsidRPr="006B7397" w:rsidRDefault="001C66DF" w:rsidP="001C66DF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  Никто не пугает,</w:t>
      </w:r>
    </w:p>
    <w:p w:rsidR="001C66DF" w:rsidRPr="006B7397" w:rsidRDefault="001C66DF" w:rsidP="001C66DF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  А она вся дрожит</w:t>
      </w:r>
      <w:proofErr w:type="gramStart"/>
      <w:r w:rsidRPr="006B7397">
        <w:rPr>
          <w:sz w:val="28"/>
          <w:szCs w:val="28"/>
        </w:rPr>
        <w:t>.</w:t>
      </w:r>
      <w:proofErr w:type="gramEnd"/>
      <w:r w:rsidRPr="006B7397">
        <w:rPr>
          <w:sz w:val="28"/>
          <w:szCs w:val="28"/>
        </w:rPr>
        <w:t xml:space="preserve">                        </w:t>
      </w:r>
      <w:proofErr w:type="gramStart"/>
      <w:r w:rsidRPr="006B7397">
        <w:rPr>
          <w:b/>
          <w:sz w:val="28"/>
          <w:szCs w:val="28"/>
        </w:rPr>
        <w:t>о</w:t>
      </w:r>
      <w:proofErr w:type="gramEnd"/>
      <w:r w:rsidRPr="006B7397">
        <w:rPr>
          <w:b/>
          <w:sz w:val="28"/>
          <w:szCs w:val="28"/>
        </w:rPr>
        <w:t xml:space="preserve"> _ и _ а</w:t>
      </w:r>
    </w:p>
    <w:p w:rsidR="001C66DF" w:rsidRPr="006B7397" w:rsidRDefault="001C66DF" w:rsidP="001C66DF">
      <w:pPr>
        <w:jc w:val="both"/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lastRenderedPageBreak/>
        <w:t>Найдите и запишите слова, которые спрятались в данных ниже словах. Подчеркни согласные буквы.</w:t>
      </w:r>
    </w:p>
    <w:p w:rsidR="001C66DF" w:rsidRPr="006B7397" w:rsidRDefault="001C66DF" w:rsidP="001C66DF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Клён ______</w:t>
      </w:r>
    </w:p>
    <w:p w:rsidR="001C66DF" w:rsidRPr="006B7397" w:rsidRDefault="001C66DF" w:rsidP="001C66DF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Ствол________</w:t>
      </w:r>
    </w:p>
    <w:p w:rsidR="001C66DF" w:rsidRPr="006B7397" w:rsidRDefault="001C66DF" w:rsidP="001C66DF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Еловая ________</w:t>
      </w:r>
    </w:p>
    <w:p w:rsidR="001C66DF" w:rsidRPr="006B7397" w:rsidRDefault="001C66DF" w:rsidP="001C66DF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Дубовый ________</w:t>
      </w:r>
    </w:p>
    <w:p w:rsidR="001C66DF" w:rsidRPr="006B7397" w:rsidRDefault="001C66DF" w:rsidP="001C66DF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Хвойные _________</w:t>
      </w:r>
    </w:p>
    <w:p w:rsidR="001C66DF" w:rsidRPr="006B7397" w:rsidRDefault="001C66DF" w:rsidP="001C66DF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Черёмуха __________</w:t>
      </w:r>
    </w:p>
    <w:p w:rsidR="001C66DF" w:rsidRPr="006B7397" w:rsidRDefault="001C66DF" w:rsidP="001C66DF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Лиственные__________</w:t>
      </w:r>
    </w:p>
    <w:p w:rsidR="001C66DF" w:rsidRPr="006B7397" w:rsidRDefault="001C66DF" w:rsidP="001C66DF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Распускаться ___________</w:t>
      </w:r>
    </w:p>
    <w:p w:rsidR="001C66DF" w:rsidRPr="006B7397" w:rsidRDefault="001C66DF" w:rsidP="001C66DF">
      <w:pPr>
        <w:rPr>
          <w:sz w:val="28"/>
          <w:szCs w:val="28"/>
        </w:rPr>
      </w:pPr>
    </w:p>
    <w:p w:rsidR="001C66DF" w:rsidRPr="006B7397" w:rsidRDefault="001C66DF" w:rsidP="001C66DF">
      <w:pPr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>Закончите  предложения, составив из букв названия деревьев.</w:t>
      </w:r>
    </w:p>
    <w:p w:rsidR="001C66DF" w:rsidRPr="006B7397" w:rsidRDefault="001C66DF" w:rsidP="001C66DF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В березняке растут  ____________         </w:t>
      </w:r>
      <w:proofErr w:type="spellStart"/>
      <w:r w:rsidRPr="006B7397">
        <w:rPr>
          <w:sz w:val="28"/>
          <w:szCs w:val="28"/>
        </w:rPr>
        <w:t>брезёы</w:t>
      </w:r>
      <w:proofErr w:type="spellEnd"/>
    </w:p>
    <w:p w:rsidR="001C66DF" w:rsidRPr="006B7397" w:rsidRDefault="001C66DF" w:rsidP="001C66DF">
      <w:pPr>
        <w:tabs>
          <w:tab w:val="left" w:pos="5430"/>
        </w:tabs>
        <w:rPr>
          <w:sz w:val="28"/>
          <w:szCs w:val="28"/>
        </w:rPr>
      </w:pPr>
      <w:r w:rsidRPr="006B7397">
        <w:rPr>
          <w:sz w:val="28"/>
          <w:szCs w:val="28"/>
        </w:rPr>
        <w:t xml:space="preserve">В ельнике растут   ______________        </w:t>
      </w:r>
      <w:proofErr w:type="spellStart"/>
      <w:r w:rsidRPr="006B7397">
        <w:rPr>
          <w:sz w:val="28"/>
          <w:szCs w:val="28"/>
        </w:rPr>
        <w:t>лие</w:t>
      </w:r>
      <w:proofErr w:type="spellEnd"/>
    </w:p>
    <w:p w:rsidR="001C66DF" w:rsidRPr="006B7397" w:rsidRDefault="001C66DF" w:rsidP="001C66DF">
      <w:pPr>
        <w:tabs>
          <w:tab w:val="left" w:pos="5430"/>
        </w:tabs>
        <w:rPr>
          <w:sz w:val="28"/>
          <w:szCs w:val="28"/>
        </w:rPr>
      </w:pPr>
      <w:r w:rsidRPr="006B7397">
        <w:rPr>
          <w:sz w:val="28"/>
          <w:szCs w:val="28"/>
        </w:rPr>
        <w:t xml:space="preserve">В дубраве растут   ______________        </w:t>
      </w:r>
      <w:proofErr w:type="spellStart"/>
      <w:r w:rsidRPr="006B7397">
        <w:rPr>
          <w:sz w:val="28"/>
          <w:szCs w:val="28"/>
        </w:rPr>
        <w:t>буды</w:t>
      </w:r>
      <w:proofErr w:type="spellEnd"/>
    </w:p>
    <w:p w:rsidR="001C66DF" w:rsidRPr="006B7397" w:rsidRDefault="001C66DF" w:rsidP="001C66DF">
      <w:pPr>
        <w:rPr>
          <w:sz w:val="28"/>
          <w:szCs w:val="28"/>
        </w:rPr>
      </w:pPr>
      <w:r w:rsidRPr="006B7397">
        <w:rPr>
          <w:sz w:val="28"/>
          <w:szCs w:val="28"/>
        </w:rPr>
        <w:t xml:space="preserve">В сосняке растут   _______________      </w:t>
      </w:r>
      <w:proofErr w:type="spellStart"/>
      <w:r w:rsidRPr="006B7397">
        <w:rPr>
          <w:sz w:val="28"/>
          <w:szCs w:val="28"/>
        </w:rPr>
        <w:t>носыс</w:t>
      </w:r>
      <w:proofErr w:type="spellEnd"/>
    </w:p>
    <w:p w:rsidR="001C66DF" w:rsidRPr="006B7397" w:rsidRDefault="001C66DF" w:rsidP="001C66DF">
      <w:pPr>
        <w:rPr>
          <w:i/>
          <w:sz w:val="28"/>
          <w:szCs w:val="28"/>
        </w:rPr>
      </w:pPr>
    </w:p>
    <w:p w:rsidR="001C66DF" w:rsidRPr="006B7397" w:rsidRDefault="001C66DF" w:rsidP="001C66DF">
      <w:pPr>
        <w:rPr>
          <w:sz w:val="28"/>
          <w:szCs w:val="28"/>
        </w:rPr>
      </w:pPr>
    </w:p>
    <w:p w:rsidR="001C66DF" w:rsidRPr="006B7397" w:rsidRDefault="001C66DF" w:rsidP="001C66DF">
      <w:pPr>
        <w:rPr>
          <w:i/>
          <w:sz w:val="28"/>
          <w:szCs w:val="28"/>
        </w:rPr>
      </w:pPr>
      <w:r w:rsidRPr="006B7397">
        <w:rPr>
          <w:i/>
          <w:sz w:val="28"/>
          <w:szCs w:val="28"/>
        </w:rPr>
        <w:t xml:space="preserve"> Найдите  и запишите  предложения.</w:t>
      </w:r>
      <w:r w:rsidR="002C578B" w:rsidRPr="006B7397">
        <w:rPr>
          <w:i/>
          <w:sz w:val="28"/>
          <w:szCs w:val="28"/>
        </w:rPr>
        <w:t xml:space="preserve"> (Среди бессмысленного набора букв)</w:t>
      </w:r>
    </w:p>
    <w:p w:rsidR="001C66DF" w:rsidRPr="006B7397" w:rsidRDefault="001C66DF" w:rsidP="001C66DF">
      <w:pPr>
        <w:rPr>
          <w:sz w:val="28"/>
          <w:szCs w:val="28"/>
        </w:rPr>
      </w:pPr>
    </w:p>
    <w:p w:rsidR="001C66DF" w:rsidRPr="006B7397" w:rsidRDefault="001C66DF" w:rsidP="001C66DF">
      <w:pPr>
        <w:rPr>
          <w:sz w:val="28"/>
          <w:szCs w:val="28"/>
        </w:rPr>
      </w:pPr>
      <w:proofErr w:type="spellStart"/>
      <w:r w:rsidRPr="006B7397">
        <w:rPr>
          <w:sz w:val="28"/>
          <w:szCs w:val="28"/>
        </w:rPr>
        <w:t>аподложтьдубомюбслобылопеуцймногоэзждяжелудейтпри</w:t>
      </w:r>
      <w:proofErr w:type="spellEnd"/>
    </w:p>
    <w:p w:rsidR="001C66DF" w:rsidRPr="006B7397" w:rsidRDefault="001C66DF" w:rsidP="001C66DF">
      <w:pPr>
        <w:rPr>
          <w:sz w:val="28"/>
          <w:szCs w:val="28"/>
        </w:rPr>
      </w:pPr>
      <w:proofErr w:type="spellStart"/>
      <w:r w:rsidRPr="006B7397">
        <w:rPr>
          <w:sz w:val="28"/>
          <w:szCs w:val="28"/>
        </w:rPr>
        <w:t>огшназлджэщземлетиоьлежатпеуцопавшиеюбтилистьяжсчя</w:t>
      </w:r>
      <w:proofErr w:type="spellEnd"/>
    </w:p>
    <w:p w:rsidR="00B459A7" w:rsidRPr="006B7397" w:rsidRDefault="00B459A7" w:rsidP="001C66DF">
      <w:pPr>
        <w:rPr>
          <w:i/>
          <w:color w:val="272727"/>
          <w:sz w:val="28"/>
          <w:szCs w:val="28"/>
        </w:rPr>
      </w:pPr>
    </w:p>
    <w:p w:rsidR="00B459A7" w:rsidRPr="006B7397" w:rsidRDefault="00B459A7" w:rsidP="001C66DF">
      <w:pPr>
        <w:rPr>
          <w:i/>
          <w:sz w:val="28"/>
          <w:szCs w:val="28"/>
        </w:rPr>
      </w:pPr>
    </w:p>
    <w:p w:rsidR="001C66DF" w:rsidRPr="006B7397" w:rsidRDefault="001C66DF" w:rsidP="001C66DF">
      <w:pPr>
        <w:rPr>
          <w:b/>
          <w:i/>
          <w:sz w:val="28"/>
          <w:szCs w:val="28"/>
        </w:rPr>
      </w:pPr>
      <w:r w:rsidRPr="006B7397">
        <w:rPr>
          <w:i/>
          <w:sz w:val="28"/>
          <w:szCs w:val="28"/>
        </w:rPr>
        <w:t>Прочитай по очереди два рассказа, написанных разным шрифтом. Запишите первое предложение каждого рассказа.</w:t>
      </w:r>
    </w:p>
    <w:p w:rsidR="001C66DF" w:rsidRPr="006B7397" w:rsidRDefault="001C66DF" w:rsidP="001C66DF">
      <w:pPr>
        <w:tabs>
          <w:tab w:val="left" w:pos="2595"/>
        </w:tabs>
        <w:jc w:val="center"/>
        <w:rPr>
          <w:b/>
          <w:i/>
          <w:sz w:val="28"/>
          <w:szCs w:val="28"/>
        </w:rPr>
      </w:pPr>
    </w:p>
    <w:p w:rsidR="001C66DF" w:rsidRPr="006B7397" w:rsidRDefault="001C66DF" w:rsidP="001C66DF">
      <w:pPr>
        <w:tabs>
          <w:tab w:val="left" w:pos="2595"/>
        </w:tabs>
        <w:jc w:val="center"/>
        <w:rPr>
          <w:b/>
          <w:i/>
          <w:sz w:val="28"/>
          <w:szCs w:val="28"/>
        </w:rPr>
      </w:pPr>
      <w:r w:rsidRPr="006B7397">
        <w:rPr>
          <w:b/>
          <w:i/>
          <w:sz w:val="28"/>
          <w:szCs w:val="28"/>
        </w:rPr>
        <w:t xml:space="preserve">Для </w:t>
      </w:r>
      <w:r w:rsidRPr="006B7397">
        <w:rPr>
          <w:sz w:val="28"/>
          <w:szCs w:val="28"/>
        </w:rPr>
        <w:t>Рассказ</w:t>
      </w:r>
      <w:r w:rsidRPr="006B7397">
        <w:rPr>
          <w:b/>
          <w:i/>
          <w:sz w:val="28"/>
          <w:szCs w:val="28"/>
        </w:rPr>
        <w:t xml:space="preserve"> чего</w:t>
      </w:r>
      <w:r w:rsidRPr="006B7397">
        <w:rPr>
          <w:sz w:val="28"/>
          <w:szCs w:val="28"/>
        </w:rPr>
        <w:t xml:space="preserve"> про </w:t>
      </w:r>
      <w:r w:rsidRPr="006B7397">
        <w:rPr>
          <w:b/>
          <w:i/>
          <w:sz w:val="28"/>
          <w:szCs w:val="28"/>
        </w:rPr>
        <w:t xml:space="preserve">нужны </w:t>
      </w:r>
      <w:r w:rsidRPr="006B7397">
        <w:rPr>
          <w:sz w:val="28"/>
          <w:szCs w:val="28"/>
        </w:rPr>
        <w:t xml:space="preserve"> берёзу</w:t>
      </w:r>
      <w:proofErr w:type="gramStart"/>
      <w:r w:rsidRPr="006B7397">
        <w:rPr>
          <w:sz w:val="28"/>
          <w:szCs w:val="28"/>
        </w:rPr>
        <w:t>.</w:t>
      </w:r>
      <w:proofErr w:type="gramEnd"/>
      <w:r w:rsidRPr="006B7397">
        <w:rPr>
          <w:sz w:val="28"/>
          <w:szCs w:val="28"/>
        </w:rPr>
        <w:t xml:space="preserve"> </w:t>
      </w:r>
      <w:proofErr w:type="gramStart"/>
      <w:r w:rsidRPr="006B7397">
        <w:rPr>
          <w:b/>
          <w:i/>
          <w:sz w:val="28"/>
          <w:szCs w:val="28"/>
        </w:rPr>
        <w:t>д</w:t>
      </w:r>
      <w:proofErr w:type="gramEnd"/>
      <w:r w:rsidRPr="006B7397">
        <w:rPr>
          <w:b/>
          <w:i/>
          <w:sz w:val="28"/>
          <w:szCs w:val="28"/>
        </w:rPr>
        <w:t>еревья.</w:t>
      </w:r>
    </w:p>
    <w:p w:rsidR="001C66DF" w:rsidRPr="006B7397" w:rsidRDefault="001C66DF" w:rsidP="001C66DF">
      <w:pPr>
        <w:tabs>
          <w:tab w:val="left" w:pos="2595"/>
        </w:tabs>
        <w:jc w:val="center"/>
        <w:rPr>
          <w:b/>
          <w:i/>
          <w:sz w:val="28"/>
          <w:szCs w:val="28"/>
        </w:rPr>
      </w:pPr>
    </w:p>
    <w:p w:rsidR="001C66DF" w:rsidRPr="006B7397" w:rsidRDefault="001C66DF" w:rsidP="00B459A7">
      <w:pPr>
        <w:jc w:val="both"/>
        <w:rPr>
          <w:i/>
          <w:sz w:val="28"/>
          <w:szCs w:val="28"/>
        </w:rPr>
      </w:pPr>
      <w:r w:rsidRPr="006B7397">
        <w:rPr>
          <w:sz w:val="28"/>
          <w:szCs w:val="28"/>
        </w:rPr>
        <w:t xml:space="preserve">  Это </w:t>
      </w:r>
      <w:r w:rsidRPr="006B7397">
        <w:rPr>
          <w:b/>
          <w:i/>
          <w:sz w:val="28"/>
          <w:szCs w:val="28"/>
        </w:rPr>
        <w:t>Деревья</w:t>
      </w:r>
      <w:r w:rsidRPr="006B7397">
        <w:rPr>
          <w:sz w:val="28"/>
          <w:szCs w:val="28"/>
        </w:rPr>
        <w:t xml:space="preserve"> береза. У </w:t>
      </w:r>
      <w:r w:rsidRPr="006B7397">
        <w:rPr>
          <w:b/>
          <w:i/>
          <w:sz w:val="28"/>
          <w:szCs w:val="28"/>
        </w:rPr>
        <w:t>очищают</w:t>
      </w:r>
      <w:r w:rsidRPr="006B7397">
        <w:rPr>
          <w:sz w:val="28"/>
          <w:szCs w:val="28"/>
        </w:rPr>
        <w:t xml:space="preserve"> нее </w:t>
      </w:r>
      <w:r w:rsidRPr="006B7397">
        <w:rPr>
          <w:b/>
          <w:i/>
          <w:sz w:val="28"/>
          <w:szCs w:val="28"/>
        </w:rPr>
        <w:t>и</w:t>
      </w:r>
      <w:r w:rsidRPr="006B7397">
        <w:rPr>
          <w:sz w:val="28"/>
          <w:szCs w:val="28"/>
        </w:rPr>
        <w:t xml:space="preserve"> тонкий</w:t>
      </w:r>
      <w:r w:rsidRPr="006B7397">
        <w:rPr>
          <w:b/>
          <w:i/>
          <w:sz w:val="28"/>
          <w:szCs w:val="28"/>
        </w:rPr>
        <w:t xml:space="preserve"> увлажняют</w:t>
      </w:r>
      <w:r w:rsidRPr="006B7397">
        <w:rPr>
          <w:sz w:val="28"/>
          <w:szCs w:val="28"/>
        </w:rPr>
        <w:t xml:space="preserve"> белый</w:t>
      </w:r>
      <w:r w:rsidRPr="006B7397">
        <w:rPr>
          <w:b/>
          <w:i/>
          <w:sz w:val="28"/>
          <w:szCs w:val="28"/>
        </w:rPr>
        <w:t xml:space="preserve"> воздух, </w:t>
      </w:r>
      <w:r w:rsidRPr="006B7397">
        <w:rPr>
          <w:sz w:val="28"/>
          <w:szCs w:val="28"/>
        </w:rPr>
        <w:t>ствол</w:t>
      </w:r>
      <w:proofErr w:type="gramStart"/>
      <w:r w:rsidRPr="006B7397">
        <w:rPr>
          <w:sz w:val="28"/>
          <w:szCs w:val="28"/>
        </w:rPr>
        <w:t>.</w:t>
      </w:r>
      <w:proofErr w:type="gramEnd"/>
      <w:r w:rsidRPr="006B7397">
        <w:rPr>
          <w:sz w:val="28"/>
          <w:szCs w:val="28"/>
        </w:rPr>
        <w:t xml:space="preserve"> </w:t>
      </w:r>
      <w:proofErr w:type="gramStart"/>
      <w:r w:rsidRPr="006B7397">
        <w:rPr>
          <w:b/>
          <w:i/>
          <w:sz w:val="28"/>
          <w:szCs w:val="28"/>
        </w:rPr>
        <w:t>с</w:t>
      </w:r>
      <w:proofErr w:type="gramEnd"/>
      <w:r w:rsidRPr="006B7397">
        <w:rPr>
          <w:b/>
          <w:i/>
          <w:sz w:val="28"/>
          <w:szCs w:val="28"/>
        </w:rPr>
        <w:t xml:space="preserve">оздают </w:t>
      </w:r>
      <w:r w:rsidRPr="006B7397">
        <w:rPr>
          <w:sz w:val="28"/>
          <w:szCs w:val="28"/>
        </w:rPr>
        <w:t>Чаще</w:t>
      </w:r>
      <w:r w:rsidRPr="006B7397">
        <w:rPr>
          <w:b/>
          <w:i/>
          <w:sz w:val="28"/>
          <w:szCs w:val="28"/>
        </w:rPr>
        <w:t xml:space="preserve"> прохладу.</w:t>
      </w:r>
      <w:r w:rsidRPr="006B7397">
        <w:rPr>
          <w:sz w:val="28"/>
          <w:szCs w:val="28"/>
        </w:rPr>
        <w:t xml:space="preserve">  всего </w:t>
      </w:r>
      <w:r w:rsidRPr="006B7397">
        <w:rPr>
          <w:b/>
          <w:i/>
          <w:sz w:val="28"/>
          <w:szCs w:val="28"/>
        </w:rPr>
        <w:t xml:space="preserve">Спиленное </w:t>
      </w:r>
      <w:r w:rsidRPr="006B7397">
        <w:rPr>
          <w:sz w:val="28"/>
          <w:szCs w:val="28"/>
        </w:rPr>
        <w:t>берёза растет</w:t>
      </w:r>
      <w:r w:rsidRPr="006B7397">
        <w:rPr>
          <w:b/>
          <w:i/>
          <w:sz w:val="28"/>
          <w:szCs w:val="28"/>
        </w:rPr>
        <w:t xml:space="preserve"> дерево -</w:t>
      </w:r>
      <w:r w:rsidRPr="006B7397">
        <w:rPr>
          <w:sz w:val="28"/>
          <w:szCs w:val="28"/>
        </w:rPr>
        <w:t xml:space="preserve"> в </w:t>
      </w:r>
      <w:r w:rsidRPr="006B7397">
        <w:rPr>
          <w:b/>
          <w:i/>
          <w:sz w:val="28"/>
          <w:szCs w:val="28"/>
        </w:rPr>
        <w:t>это</w:t>
      </w:r>
      <w:r w:rsidRPr="006B7397">
        <w:rPr>
          <w:sz w:val="28"/>
          <w:szCs w:val="28"/>
        </w:rPr>
        <w:t xml:space="preserve"> лесу.</w:t>
      </w:r>
      <w:r w:rsidRPr="006B7397">
        <w:rPr>
          <w:b/>
          <w:i/>
          <w:sz w:val="28"/>
          <w:szCs w:val="28"/>
        </w:rPr>
        <w:t xml:space="preserve"> строительный</w:t>
      </w:r>
      <w:r w:rsidRPr="006B7397">
        <w:rPr>
          <w:sz w:val="28"/>
          <w:szCs w:val="28"/>
        </w:rPr>
        <w:t xml:space="preserve"> В </w:t>
      </w:r>
      <w:r w:rsidRPr="006B7397">
        <w:rPr>
          <w:b/>
          <w:i/>
          <w:sz w:val="28"/>
          <w:szCs w:val="28"/>
        </w:rPr>
        <w:t>материал</w:t>
      </w:r>
      <w:r w:rsidRPr="006B7397">
        <w:rPr>
          <w:sz w:val="28"/>
          <w:szCs w:val="28"/>
        </w:rPr>
        <w:t xml:space="preserve">. городе </w:t>
      </w:r>
      <w:r w:rsidRPr="006B7397">
        <w:rPr>
          <w:b/>
          <w:i/>
          <w:sz w:val="28"/>
          <w:szCs w:val="28"/>
        </w:rPr>
        <w:t xml:space="preserve">Из </w:t>
      </w:r>
      <w:r w:rsidRPr="006B7397">
        <w:rPr>
          <w:sz w:val="28"/>
          <w:szCs w:val="28"/>
        </w:rPr>
        <w:t xml:space="preserve">люди </w:t>
      </w:r>
      <w:r w:rsidRPr="006B7397">
        <w:rPr>
          <w:b/>
          <w:i/>
          <w:sz w:val="28"/>
          <w:szCs w:val="28"/>
        </w:rPr>
        <w:t xml:space="preserve">высушенных </w:t>
      </w:r>
      <w:r w:rsidRPr="006B7397">
        <w:rPr>
          <w:sz w:val="28"/>
          <w:szCs w:val="28"/>
        </w:rPr>
        <w:t>сажают</w:t>
      </w:r>
      <w:r w:rsidRPr="006B7397">
        <w:rPr>
          <w:b/>
          <w:i/>
          <w:sz w:val="28"/>
          <w:szCs w:val="28"/>
        </w:rPr>
        <w:t xml:space="preserve"> стволов</w:t>
      </w:r>
      <w:r w:rsidRPr="006B7397">
        <w:rPr>
          <w:sz w:val="28"/>
          <w:szCs w:val="28"/>
        </w:rPr>
        <w:t xml:space="preserve"> березы, </w:t>
      </w:r>
      <w:r w:rsidRPr="006B7397">
        <w:rPr>
          <w:b/>
          <w:i/>
          <w:sz w:val="28"/>
          <w:szCs w:val="28"/>
        </w:rPr>
        <w:t xml:space="preserve">делают </w:t>
      </w:r>
      <w:r w:rsidRPr="006B7397">
        <w:rPr>
          <w:sz w:val="28"/>
          <w:szCs w:val="28"/>
        </w:rPr>
        <w:t xml:space="preserve">чтобы </w:t>
      </w:r>
      <w:r w:rsidRPr="006B7397">
        <w:rPr>
          <w:b/>
          <w:i/>
          <w:sz w:val="28"/>
          <w:szCs w:val="28"/>
        </w:rPr>
        <w:t>доски,</w:t>
      </w:r>
      <w:r w:rsidRPr="006B7397">
        <w:rPr>
          <w:sz w:val="28"/>
          <w:szCs w:val="28"/>
        </w:rPr>
        <w:t xml:space="preserve"> сделать </w:t>
      </w:r>
      <w:r w:rsidRPr="006B7397">
        <w:rPr>
          <w:b/>
          <w:i/>
          <w:sz w:val="28"/>
          <w:szCs w:val="28"/>
        </w:rPr>
        <w:t>мебель,</w:t>
      </w:r>
      <w:r w:rsidRPr="006B7397">
        <w:rPr>
          <w:sz w:val="28"/>
          <w:szCs w:val="28"/>
        </w:rPr>
        <w:t xml:space="preserve"> воздух </w:t>
      </w:r>
      <w:r w:rsidRPr="006B7397">
        <w:rPr>
          <w:b/>
          <w:i/>
          <w:sz w:val="28"/>
          <w:szCs w:val="28"/>
        </w:rPr>
        <w:t>игрушки,</w:t>
      </w:r>
      <w:r w:rsidRPr="006B7397">
        <w:rPr>
          <w:sz w:val="28"/>
          <w:szCs w:val="28"/>
        </w:rPr>
        <w:t xml:space="preserve"> чистым.</w:t>
      </w:r>
      <w:r w:rsidRPr="006B7397">
        <w:rPr>
          <w:b/>
          <w:i/>
          <w:sz w:val="28"/>
          <w:szCs w:val="28"/>
        </w:rPr>
        <w:t xml:space="preserve"> бумагу. </w:t>
      </w:r>
      <w:r w:rsidRPr="006B7397">
        <w:rPr>
          <w:sz w:val="28"/>
          <w:szCs w:val="28"/>
        </w:rPr>
        <w:t xml:space="preserve"> Из </w:t>
      </w:r>
      <w:r w:rsidRPr="006B7397">
        <w:rPr>
          <w:b/>
          <w:i/>
          <w:sz w:val="28"/>
          <w:szCs w:val="28"/>
        </w:rPr>
        <w:t xml:space="preserve">Деревья </w:t>
      </w:r>
      <w:r w:rsidRPr="006B7397">
        <w:rPr>
          <w:sz w:val="28"/>
          <w:szCs w:val="28"/>
        </w:rPr>
        <w:t>коры</w:t>
      </w:r>
      <w:r w:rsidRPr="006B7397">
        <w:rPr>
          <w:b/>
          <w:i/>
          <w:sz w:val="28"/>
          <w:szCs w:val="28"/>
        </w:rPr>
        <w:t xml:space="preserve"> растут</w:t>
      </w:r>
      <w:r w:rsidRPr="006B7397">
        <w:rPr>
          <w:sz w:val="28"/>
          <w:szCs w:val="28"/>
        </w:rPr>
        <w:t xml:space="preserve"> дерева </w:t>
      </w:r>
      <w:r w:rsidRPr="006B7397">
        <w:rPr>
          <w:b/>
          <w:i/>
          <w:sz w:val="28"/>
          <w:szCs w:val="28"/>
        </w:rPr>
        <w:t xml:space="preserve">медленно, </w:t>
      </w:r>
      <w:r w:rsidRPr="006B7397">
        <w:rPr>
          <w:sz w:val="28"/>
          <w:szCs w:val="28"/>
        </w:rPr>
        <w:t xml:space="preserve">делают </w:t>
      </w:r>
      <w:r w:rsidRPr="006B7397">
        <w:rPr>
          <w:b/>
          <w:i/>
          <w:sz w:val="28"/>
          <w:szCs w:val="28"/>
        </w:rPr>
        <w:t>поэтому</w:t>
      </w:r>
      <w:r w:rsidRPr="006B7397">
        <w:rPr>
          <w:sz w:val="28"/>
          <w:szCs w:val="28"/>
        </w:rPr>
        <w:t xml:space="preserve"> различные </w:t>
      </w:r>
      <w:r w:rsidRPr="006B7397">
        <w:rPr>
          <w:b/>
          <w:i/>
          <w:sz w:val="28"/>
          <w:szCs w:val="28"/>
        </w:rPr>
        <w:t xml:space="preserve">их </w:t>
      </w:r>
      <w:r w:rsidRPr="006B7397">
        <w:rPr>
          <w:sz w:val="28"/>
          <w:szCs w:val="28"/>
        </w:rPr>
        <w:t>поделки</w:t>
      </w:r>
      <w:proofErr w:type="gramStart"/>
      <w:r w:rsidRPr="006B7397">
        <w:rPr>
          <w:sz w:val="28"/>
          <w:szCs w:val="28"/>
        </w:rPr>
        <w:t>.</w:t>
      </w:r>
      <w:proofErr w:type="gramEnd"/>
      <w:r w:rsidRPr="006B7397">
        <w:rPr>
          <w:b/>
          <w:i/>
          <w:sz w:val="28"/>
          <w:szCs w:val="28"/>
        </w:rPr>
        <w:t xml:space="preserve"> </w:t>
      </w:r>
      <w:proofErr w:type="gramStart"/>
      <w:r w:rsidRPr="006B7397">
        <w:rPr>
          <w:b/>
          <w:i/>
          <w:sz w:val="28"/>
          <w:szCs w:val="28"/>
        </w:rPr>
        <w:t>н</w:t>
      </w:r>
      <w:proofErr w:type="gramEnd"/>
      <w:r w:rsidRPr="006B7397">
        <w:rPr>
          <w:b/>
          <w:i/>
          <w:sz w:val="28"/>
          <w:szCs w:val="28"/>
        </w:rPr>
        <w:t>ужно</w:t>
      </w:r>
      <w:r w:rsidRPr="006B7397">
        <w:rPr>
          <w:sz w:val="28"/>
          <w:szCs w:val="28"/>
        </w:rPr>
        <w:t xml:space="preserve"> Зеленой </w:t>
      </w:r>
      <w:r w:rsidRPr="006B7397">
        <w:rPr>
          <w:b/>
          <w:i/>
          <w:sz w:val="28"/>
          <w:szCs w:val="28"/>
        </w:rPr>
        <w:t xml:space="preserve">беречь. </w:t>
      </w:r>
      <w:r w:rsidRPr="006B7397">
        <w:rPr>
          <w:sz w:val="28"/>
          <w:szCs w:val="28"/>
        </w:rPr>
        <w:t xml:space="preserve">береза  </w:t>
      </w:r>
      <w:r w:rsidRPr="006B7397">
        <w:rPr>
          <w:b/>
          <w:i/>
          <w:sz w:val="28"/>
          <w:szCs w:val="28"/>
        </w:rPr>
        <w:t xml:space="preserve">Весной </w:t>
      </w:r>
      <w:r w:rsidRPr="006B7397">
        <w:rPr>
          <w:sz w:val="28"/>
          <w:szCs w:val="28"/>
        </w:rPr>
        <w:t xml:space="preserve">стоит </w:t>
      </w:r>
      <w:r w:rsidRPr="006B7397">
        <w:rPr>
          <w:b/>
          <w:i/>
          <w:sz w:val="28"/>
          <w:szCs w:val="28"/>
        </w:rPr>
        <w:t xml:space="preserve">ребята  </w:t>
      </w:r>
      <w:r w:rsidRPr="006B7397">
        <w:rPr>
          <w:sz w:val="28"/>
          <w:szCs w:val="28"/>
        </w:rPr>
        <w:t xml:space="preserve">все </w:t>
      </w:r>
      <w:r w:rsidRPr="006B7397">
        <w:rPr>
          <w:b/>
          <w:i/>
          <w:sz w:val="28"/>
          <w:szCs w:val="28"/>
        </w:rPr>
        <w:t xml:space="preserve">и </w:t>
      </w:r>
      <w:r w:rsidRPr="006B7397">
        <w:rPr>
          <w:sz w:val="28"/>
          <w:szCs w:val="28"/>
        </w:rPr>
        <w:t>лето.</w:t>
      </w:r>
      <w:r w:rsidRPr="006B7397">
        <w:rPr>
          <w:b/>
          <w:i/>
          <w:sz w:val="28"/>
          <w:szCs w:val="28"/>
        </w:rPr>
        <w:t xml:space="preserve"> </w:t>
      </w:r>
      <w:r w:rsidRPr="006B7397">
        <w:rPr>
          <w:sz w:val="28"/>
          <w:szCs w:val="28"/>
        </w:rPr>
        <w:t>Осенью</w:t>
      </w:r>
      <w:r w:rsidRPr="006B7397">
        <w:rPr>
          <w:b/>
          <w:i/>
          <w:sz w:val="28"/>
          <w:szCs w:val="28"/>
        </w:rPr>
        <w:t xml:space="preserve"> взрослые  </w:t>
      </w:r>
      <w:r w:rsidRPr="006B7397">
        <w:rPr>
          <w:sz w:val="28"/>
          <w:szCs w:val="28"/>
        </w:rPr>
        <w:t xml:space="preserve">листья </w:t>
      </w:r>
      <w:proofErr w:type="gramStart"/>
      <w:r w:rsidRPr="006B7397">
        <w:rPr>
          <w:b/>
          <w:i/>
          <w:sz w:val="28"/>
          <w:szCs w:val="28"/>
        </w:rPr>
        <w:t>сажают</w:t>
      </w:r>
      <w:proofErr w:type="gramEnd"/>
      <w:r w:rsidRPr="006B7397">
        <w:rPr>
          <w:b/>
          <w:i/>
          <w:sz w:val="28"/>
          <w:szCs w:val="28"/>
        </w:rPr>
        <w:t xml:space="preserve">  </w:t>
      </w:r>
      <w:r w:rsidRPr="006B7397">
        <w:rPr>
          <w:sz w:val="28"/>
          <w:szCs w:val="28"/>
        </w:rPr>
        <w:t>желтеют</w:t>
      </w:r>
      <w:r w:rsidRPr="006B7397">
        <w:rPr>
          <w:b/>
          <w:i/>
          <w:sz w:val="28"/>
          <w:szCs w:val="28"/>
        </w:rPr>
        <w:t xml:space="preserve"> молодые</w:t>
      </w:r>
      <w:r w:rsidRPr="006B7397">
        <w:rPr>
          <w:sz w:val="28"/>
          <w:szCs w:val="28"/>
        </w:rPr>
        <w:t xml:space="preserve"> и </w:t>
      </w:r>
      <w:r w:rsidRPr="006B7397">
        <w:rPr>
          <w:b/>
          <w:i/>
          <w:sz w:val="28"/>
          <w:szCs w:val="28"/>
        </w:rPr>
        <w:t>деревца.</w:t>
      </w:r>
      <w:r w:rsidRPr="006B7397">
        <w:rPr>
          <w:sz w:val="28"/>
          <w:szCs w:val="28"/>
        </w:rPr>
        <w:t xml:space="preserve"> опадают.</w:t>
      </w:r>
    </w:p>
    <w:p w:rsidR="001C66DF" w:rsidRPr="006B7397" w:rsidRDefault="001C66DF" w:rsidP="001C66DF">
      <w:pPr>
        <w:rPr>
          <w:sz w:val="28"/>
          <w:szCs w:val="28"/>
        </w:rPr>
      </w:pPr>
    </w:p>
    <w:p w:rsidR="00F22DBB" w:rsidRPr="006B7397" w:rsidRDefault="00F22DBB" w:rsidP="000422B3">
      <w:pPr>
        <w:rPr>
          <w:sz w:val="28"/>
          <w:szCs w:val="28"/>
        </w:rPr>
      </w:pPr>
    </w:p>
    <w:p w:rsidR="00143CB5" w:rsidRPr="006B7397" w:rsidRDefault="00143CB5" w:rsidP="00143CB5">
      <w:pPr>
        <w:jc w:val="both"/>
        <w:rPr>
          <w:sz w:val="28"/>
          <w:szCs w:val="28"/>
        </w:rPr>
      </w:pPr>
      <w:r w:rsidRPr="006B7397">
        <w:rPr>
          <w:sz w:val="28"/>
          <w:szCs w:val="28"/>
        </w:rPr>
        <w:t>В заключении я хочу отметить особенности логопедической  работы с умственно отсталыми детьми:</w:t>
      </w:r>
    </w:p>
    <w:p w:rsidR="00F22DBB" w:rsidRPr="006B7397" w:rsidRDefault="00F22DBB" w:rsidP="00F22DBB">
      <w:pPr>
        <w:jc w:val="both"/>
        <w:rPr>
          <w:color w:val="000000"/>
          <w:sz w:val="28"/>
          <w:szCs w:val="28"/>
        </w:rPr>
      </w:pPr>
    </w:p>
    <w:p w:rsidR="00F22DBB" w:rsidRPr="006B7397" w:rsidRDefault="00F22DBB" w:rsidP="001A153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color w:val="000000"/>
          <w:sz w:val="28"/>
          <w:szCs w:val="28"/>
        </w:rPr>
        <w:t>Так как веду</w:t>
      </w:r>
      <w:r w:rsidRPr="006B7397">
        <w:rPr>
          <w:rFonts w:ascii="Times New Roman" w:hAnsi="Times New Roman"/>
          <w:color w:val="000000"/>
          <w:sz w:val="28"/>
          <w:szCs w:val="28"/>
        </w:rPr>
        <w:softHyphen/>
        <w:t>щим нарушением является недоразвитие познавательной деятельности, весь процесс должен быть направлен на формирова</w:t>
      </w:r>
      <w:r w:rsidRPr="006B7397">
        <w:rPr>
          <w:rFonts w:ascii="Times New Roman" w:hAnsi="Times New Roman"/>
          <w:color w:val="000000"/>
          <w:sz w:val="28"/>
          <w:szCs w:val="28"/>
        </w:rPr>
        <w:softHyphen/>
        <w:t xml:space="preserve">ние </w:t>
      </w:r>
      <w:r w:rsidRPr="006B7397">
        <w:rPr>
          <w:rFonts w:ascii="Times New Roman" w:hAnsi="Times New Roman"/>
          <w:color w:val="000000"/>
          <w:sz w:val="28"/>
          <w:szCs w:val="28"/>
        </w:rPr>
        <w:lastRenderedPageBreak/>
        <w:t>мыслительных операций - анализа, синтеза, сравнения, абстрагирования, обобщения.</w:t>
      </w:r>
    </w:p>
    <w:p w:rsidR="00F22DBB" w:rsidRPr="006B7397" w:rsidRDefault="00F22DBB" w:rsidP="000422B3">
      <w:pPr>
        <w:rPr>
          <w:color w:val="000000"/>
          <w:sz w:val="28"/>
          <w:szCs w:val="28"/>
        </w:rPr>
      </w:pPr>
    </w:p>
    <w:p w:rsidR="000422B3" w:rsidRPr="006B7397" w:rsidRDefault="00F22DBB" w:rsidP="001A1538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color w:val="000000"/>
          <w:sz w:val="28"/>
          <w:szCs w:val="28"/>
        </w:rPr>
        <w:t xml:space="preserve">Работа проводится над речевой системой в целом. На каждом логопедическом занятии ставятся задачи коррекции нарушений фонетико-фонематической, </w:t>
      </w:r>
      <w:r w:rsidR="00143CB5" w:rsidRPr="006B7397">
        <w:rPr>
          <w:rFonts w:ascii="Times New Roman" w:hAnsi="Times New Roman"/>
          <w:color w:val="000000"/>
          <w:sz w:val="28"/>
          <w:szCs w:val="28"/>
        </w:rPr>
        <w:t>лексико-</w:t>
      </w:r>
      <w:r w:rsidRPr="006B7397">
        <w:rPr>
          <w:rFonts w:ascii="Times New Roman" w:hAnsi="Times New Roman"/>
          <w:color w:val="000000"/>
          <w:sz w:val="28"/>
          <w:szCs w:val="28"/>
        </w:rPr>
        <w:t>грамматической стороны речи. </w:t>
      </w:r>
    </w:p>
    <w:p w:rsidR="00F22DBB" w:rsidRPr="006B7397" w:rsidRDefault="00F22DBB" w:rsidP="00F22DBB">
      <w:pPr>
        <w:pStyle w:val="a4"/>
        <w:rPr>
          <w:rFonts w:ascii="Times New Roman" w:hAnsi="Times New Roman"/>
          <w:sz w:val="28"/>
          <w:szCs w:val="28"/>
        </w:rPr>
      </w:pPr>
    </w:p>
    <w:p w:rsidR="00F22DBB" w:rsidRPr="006B7397" w:rsidRDefault="00F22DBB" w:rsidP="001A1538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color w:val="000000"/>
          <w:sz w:val="28"/>
          <w:szCs w:val="28"/>
        </w:rPr>
        <w:t xml:space="preserve">Основываемся на принципе поэтапного формирования умственных действий (П.Я. Гальперин, Д.Б. </w:t>
      </w:r>
      <w:proofErr w:type="spellStart"/>
      <w:r w:rsidRPr="006B7397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 w:rsidRPr="006B7397">
        <w:rPr>
          <w:rFonts w:ascii="Times New Roman" w:hAnsi="Times New Roman"/>
          <w:color w:val="000000"/>
          <w:sz w:val="28"/>
          <w:szCs w:val="28"/>
        </w:rPr>
        <w:t xml:space="preserve"> и др.)</w:t>
      </w:r>
    </w:p>
    <w:p w:rsidR="00F22DBB" w:rsidRPr="006B7397" w:rsidRDefault="00F22DBB" w:rsidP="00F22DBB">
      <w:pPr>
        <w:pStyle w:val="a4"/>
        <w:rPr>
          <w:rFonts w:ascii="Times New Roman" w:hAnsi="Times New Roman"/>
          <w:sz w:val="28"/>
          <w:szCs w:val="28"/>
        </w:rPr>
      </w:pPr>
    </w:p>
    <w:p w:rsidR="00F22DBB" w:rsidRPr="006B7397" w:rsidRDefault="00F22DBB" w:rsidP="001A1538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color w:val="000000"/>
          <w:sz w:val="28"/>
          <w:szCs w:val="28"/>
        </w:rPr>
        <w:t>Коррекцию нарушений речи необходимо увязывать с общим моторным развитием и преимущественно тонкой ручной моторики.</w:t>
      </w:r>
    </w:p>
    <w:p w:rsidR="00F22DBB" w:rsidRPr="006B7397" w:rsidRDefault="00F22DBB" w:rsidP="00F22DBB">
      <w:pPr>
        <w:pStyle w:val="a4"/>
        <w:rPr>
          <w:rFonts w:ascii="Times New Roman" w:hAnsi="Times New Roman"/>
          <w:sz w:val="28"/>
          <w:szCs w:val="28"/>
        </w:rPr>
      </w:pPr>
    </w:p>
    <w:p w:rsidR="00F22DBB" w:rsidRPr="006B7397" w:rsidRDefault="00F22DBB" w:rsidP="001A1538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color w:val="000000"/>
          <w:sz w:val="28"/>
          <w:szCs w:val="28"/>
        </w:rPr>
        <w:t>Частая повторяемость логопедических упражнений, но с включением элементов новизны по содержанию и по форме. Это обусловлено слабостью замыкательной функции коры, трудностью формирования новых условно-рефлекторных связей, их хрупкостью, быстрым угасанием без достаточного подкрепления.</w:t>
      </w:r>
    </w:p>
    <w:p w:rsidR="00F22DBB" w:rsidRPr="006B7397" w:rsidRDefault="00F22DBB" w:rsidP="00F22DBB">
      <w:pPr>
        <w:pStyle w:val="a4"/>
        <w:rPr>
          <w:rFonts w:ascii="Times New Roman" w:hAnsi="Times New Roman"/>
          <w:sz w:val="28"/>
          <w:szCs w:val="28"/>
        </w:rPr>
      </w:pPr>
    </w:p>
    <w:p w:rsidR="00F22DBB" w:rsidRPr="006B7397" w:rsidRDefault="00143CB5" w:rsidP="001A1538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color w:val="000000"/>
          <w:sz w:val="28"/>
          <w:szCs w:val="28"/>
        </w:rPr>
        <w:t>Н</w:t>
      </w:r>
      <w:r w:rsidR="00F22DBB" w:rsidRPr="006B7397">
        <w:rPr>
          <w:rFonts w:ascii="Times New Roman" w:hAnsi="Times New Roman"/>
          <w:color w:val="000000"/>
          <w:sz w:val="28"/>
          <w:szCs w:val="28"/>
        </w:rPr>
        <w:t xml:space="preserve">еобходимость постепенного усложнения заданий и речевого материала, любая задача должна быть максимально разложена на простейшие задачи. </w:t>
      </w:r>
      <w:proofErr w:type="gramStart"/>
      <w:r w:rsidR="00F22DBB" w:rsidRPr="006B7397">
        <w:rPr>
          <w:rFonts w:ascii="Times New Roman" w:hAnsi="Times New Roman"/>
          <w:color w:val="000000"/>
          <w:sz w:val="28"/>
          <w:szCs w:val="28"/>
        </w:rPr>
        <w:t>Одно и то же задание выполняется сначала на простом речевом материале, затем — на более сложном.</w:t>
      </w:r>
      <w:proofErr w:type="gramEnd"/>
    </w:p>
    <w:p w:rsidR="00F22DBB" w:rsidRPr="006B7397" w:rsidRDefault="00F22DBB" w:rsidP="00F22DBB">
      <w:pPr>
        <w:pStyle w:val="a4"/>
        <w:rPr>
          <w:rFonts w:ascii="Times New Roman" w:hAnsi="Times New Roman"/>
          <w:sz w:val="28"/>
          <w:szCs w:val="28"/>
        </w:rPr>
      </w:pPr>
    </w:p>
    <w:p w:rsidR="00F22DBB" w:rsidRPr="006B7397" w:rsidRDefault="00143CB5" w:rsidP="001A1538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B7397">
        <w:rPr>
          <w:rFonts w:ascii="Times New Roman" w:hAnsi="Times New Roman"/>
          <w:color w:val="000000"/>
          <w:sz w:val="28"/>
          <w:szCs w:val="28"/>
        </w:rPr>
        <w:t> Логопедическая рабо</w:t>
      </w:r>
      <w:r w:rsidRPr="006B7397">
        <w:rPr>
          <w:rFonts w:ascii="Times New Roman" w:hAnsi="Times New Roman"/>
          <w:color w:val="000000"/>
          <w:sz w:val="28"/>
          <w:szCs w:val="28"/>
        </w:rPr>
        <w:softHyphen/>
      </w:r>
      <w:r w:rsidR="00F22DBB" w:rsidRPr="006B7397">
        <w:rPr>
          <w:rFonts w:ascii="Times New Roman" w:hAnsi="Times New Roman"/>
          <w:color w:val="000000"/>
          <w:sz w:val="28"/>
          <w:szCs w:val="28"/>
        </w:rPr>
        <w:t xml:space="preserve">та </w:t>
      </w:r>
      <w:r w:rsidRPr="006B7397">
        <w:rPr>
          <w:rFonts w:ascii="Times New Roman" w:hAnsi="Times New Roman"/>
          <w:color w:val="000000"/>
          <w:sz w:val="28"/>
          <w:szCs w:val="28"/>
        </w:rPr>
        <w:t>осуществляется в более дли</w:t>
      </w:r>
      <w:r w:rsidRPr="006B7397">
        <w:rPr>
          <w:rFonts w:ascii="Times New Roman" w:hAnsi="Times New Roman"/>
          <w:color w:val="000000"/>
          <w:sz w:val="28"/>
          <w:szCs w:val="28"/>
        </w:rPr>
        <w:softHyphen/>
      </w:r>
      <w:r w:rsidR="00F22DBB" w:rsidRPr="006B7397">
        <w:rPr>
          <w:rFonts w:ascii="Times New Roman" w:hAnsi="Times New Roman"/>
          <w:color w:val="000000"/>
          <w:sz w:val="28"/>
          <w:szCs w:val="28"/>
        </w:rPr>
        <w:t>тельные сроки, чем работа с нормальн</w:t>
      </w:r>
      <w:r w:rsidRPr="006B7397">
        <w:rPr>
          <w:rFonts w:ascii="Times New Roman" w:hAnsi="Times New Roman"/>
          <w:color w:val="000000"/>
          <w:sz w:val="28"/>
          <w:szCs w:val="28"/>
        </w:rPr>
        <w:t xml:space="preserve">о развивающимися </w:t>
      </w:r>
      <w:r w:rsidR="00F22DBB" w:rsidRPr="006B7397">
        <w:rPr>
          <w:rFonts w:ascii="Times New Roman" w:hAnsi="Times New Roman"/>
          <w:color w:val="000000"/>
          <w:sz w:val="28"/>
          <w:szCs w:val="28"/>
        </w:rPr>
        <w:t>детьми.</w:t>
      </w:r>
    </w:p>
    <w:p w:rsidR="00470C86" w:rsidRPr="006B7397" w:rsidRDefault="00470C86" w:rsidP="00470C86">
      <w:pPr>
        <w:pStyle w:val="a4"/>
        <w:rPr>
          <w:rFonts w:ascii="Times New Roman" w:hAnsi="Times New Roman"/>
          <w:sz w:val="28"/>
          <w:szCs w:val="28"/>
        </w:rPr>
      </w:pPr>
    </w:p>
    <w:p w:rsidR="00B9306F" w:rsidRPr="006B7397" w:rsidRDefault="00B9306F" w:rsidP="00B9306F">
      <w:pPr>
        <w:spacing w:before="100" w:beforeAutospacing="1" w:after="100" w:afterAutospacing="1"/>
        <w:jc w:val="both"/>
        <w:rPr>
          <w:sz w:val="28"/>
          <w:szCs w:val="28"/>
        </w:rPr>
      </w:pPr>
      <w:r w:rsidRPr="006B7397">
        <w:rPr>
          <w:sz w:val="28"/>
          <w:szCs w:val="28"/>
        </w:rPr>
        <w:t>Упражнения для работы над неречевыми процессами можно взять в следующих источниках:</w:t>
      </w:r>
    </w:p>
    <w:p w:rsidR="00B9306F" w:rsidRPr="006B7397" w:rsidRDefault="00B9306F" w:rsidP="00B9306F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6B7397">
        <w:rPr>
          <w:b/>
          <w:sz w:val="28"/>
          <w:szCs w:val="28"/>
        </w:rPr>
        <w:t xml:space="preserve">Бабина Г.В., </w:t>
      </w:r>
      <w:proofErr w:type="spellStart"/>
      <w:r w:rsidRPr="006B7397">
        <w:rPr>
          <w:b/>
          <w:sz w:val="28"/>
          <w:szCs w:val="28"/>
        </w:rPr>
        <w:t>Сафонкина</w:t>
      </w:r>
      <w:proofErr w:type="spellEnd"/>
      <w:r w:rsidRPr="006B7397">
        <w:rPr>
          <w:b/>
          <w:sz w:val="28"/>
          <w:szCs w:val="28"/>
        </w:rPr>
        <w:t xml:space="preserve"> Н.Ю. Слоговая структура слова: обследование и формирование у детей с недоразвитием речи. Учебно-методическое пособие.- М.: Книголюб, 2005.</w:t>
      </w:r>
    </w:p>
    <w:p w:rsidR="00B9306F" w:rsidRPr="006B7397" w:rsidRDefault="00B9306F" w:rsidP="00B9306F">
      <w:pPr>
        <w:spacing w:before="85" w:after="85"/>
        <w:rPr>
          <w:b/>
          <w:kern w:val="36"/>
          <w:sz w:val="28"/>
          <w:szCs w:val="28"/>
        </w:rPr>
      </w:pPr>
      <w:proofErr w:type="spellStart"/>
      <w:r w:rsidRPr="006B7397">
        <w:rPr>
          <w:b/>
          <w:kern w:val="36"/>
          <w:sz w:val="28"/>
          <w:szCs w:val="28"/>
        </w:rPr>
        <w:t>Садовникова</w:t>
      </w:r>
      <w:proofErr w:type="spellEnd"/>
      <w:r w:rsidRPr="006B7397">
        <w:rPr>
          <w:b/>
          <w:kern w:val="36"/>
          <w:sz w:val="28"/>
          <w:szCs w:val="28"/>
        </w:rPr>
        <w:t xml:space="preserve"> И.Н. Коррекционное обучение школьников с нарушениями чтения и письма. Пособие для логопедов, учителей, психологов дошкольных учреждений и школ различных типов. — М.: АРКТИ, 2005. — 400 с: ил. </w:t>
      </w:r>
    </w:p>
    <w:p w:rsidR="00B9306F" w:rsidRPr="006B7397" w:rsidRDefault="00B9306F" w:rsidP="00B9306F">
      <w:pPr>
        <w:rPr>
          <w:sz w:val="28"/>
          <w:szCs w:val="28"/>
        </w:rPr>
      </w:pPr>
    </w:p>
    <w:p w:rsidR="00B9306F" w:rsidRPr="006B7397" w:rsidRDefault="00B9306F" w:rsidP="00B9306F">
      <w:pPr>
        <w:rPr>
          <w:sz w:val="28"/>
          <w:szCs w:val="28"/>
        </w:rPr>
      </w:pPr>
      <w:r w:rsidRPr="006B7397">
        <w:rPr>
          <w:sz w:val="28"/>
          <w:szCs w:val="28"/>
        </w:rPr>
        <w:lastRenderedPageBreak/>
        <w:t>Материал для работы над устной и письменной речью у умственно отсталых школьников:</w:t>
      </w:r>
    </w:p>
    <w:p w:rsidR="00B9306F" w:rsidRPr="006B7397" w:rsidRDefault="00B9306F" w:rsidP="00B9306F">
      <w:pPr>
        <w:rPr>
          <w:b/>
          <w:color w:val="000000"/>
          <w:sz w:val="28"/>
          <w:szCs w:val="28"/>
        </w:rPr>
      </w:pPr>
      <w:proofErr w:type="spellStart"/>
      <w:r w:rsidRPr="006B7397">
        <w:rPr>
          <w:b/>
          <w:bCs/>
          <w:color w:val="000000"/>
          <w:sz w:val="28"/>
          <w:szCs w:val="28"/>
        </w:rPr>
        <w:t>Лалаева</w:t>
      </w:r>
      <w:proofErr w:type="spellEnd"/>
      <w:r w:rsidRPr="006B7397">
        <w:rPr>
          <w:b/>
          <w:bCs/>
          <w:color w:val="000000"/>
          <w:sz w:val="28"/>
          <w:szCs w:val="28"/>
        </w:rPr>
        <w:t xml:space="preserve"> Р.И.</w:t>
      </w:r>
    </w:p>
    <w:p w:rsidR="00B9306F" w:rsidRPr="006B7397" w:rsidRDefault="00B9306F" w:rsidP="00B9306F">
      <w:pPr>
        <w:rPr>
          <w:b/>
          <w:color w:val="000000"/>
          <w:sz w:val="28"/>
          <w:szCs w:val="28"/>
        </w:rPr>
      </w:pPr>
      <w:r w:rsidRPr="006B7397">
        <w:rPr>
          <w:b/>
          <w:color w:val="000000"/>
          <w:sz w:val="28"/>
          <w:szCs w:val="28"/>
        </w:rPr>
        <w:t>Логопедическая работа в коррекционных классах: Кн.</w:t>
      </w:r>
    </w:p>
    <w:p w:rsidR="00B9306F" w:rsidRPr="006B7397" w:rsidRDefault="00B9306F" w:rsidP="00B9306F">
      <w:pPr>
        <w:rPr>
          <w:b/>
          <w:color w:val="000000"/>
          <w:sz w:val="28"/>
          <w:szCs w:val="28"/>
        </w:rPr>
      </w:pPr>
      <w:r w:rsidRPr="006B7397">
        <w:rPr>
          <w:b/>
          <w:color w:val="000000"/>
          <w:sz w:val="28"/>
          <w:szCs w:val="28"/>
        </w:rPr>
        <w:t xml:space="preserve">для логопеда. — М.: </w:t>
      </w:r>
      <w:proofErr w:type="spellStart"/>
      <w:r w:rsidRPr="006B7397">
        <w:rPr>
          <w:b/>
          <w:color w:val="000000"/>
          <w:sz w:val="28"/>
          <w:szCs w:val="28"/>
        </w:rPr>
        <w:t>Гуманит</w:t>
      </w:r>
      <w:proofErr w:type="spellEnd"/>
      <w:r w:rsidRPr="006B7397">
        <w:rPr>
          <w:b/>
          <w:color w:val="000000"/>
          <w:sz w:val="28"/>
          <w:szCs w:val="28"/>
        </w:rPr>
        <w:t>. изд. центр ВЛАДОС, 1998. — 224 с.: ил.</w:t>
      </w:r>
    </w:p>
    <w:p w:rsidR="00F22DBB" w:rsidRPr="006B7397" w:rsidRDefault="00F22DBB" w:rsidP="00F22DBB">
      <w:pPr>
        <w:pStyle w:val="a4"/>
        <w:rPr>
          <w:rFonts w:ascii="Times New Roman" w:hAnsi="Times New Roman"/>
          <w:sz w:val="28"/>
          <w:szCs w:val="28"/>
        </w:rPr>
      </w:pPr>
    </w:p>
    <w:p w:rsidR="00470C86" w:rsidRDefault="00470C86" w:rsidP="00F22DBB">
      <w:pPr>
        <w:pStyle w:val="a4"/>
        <w:rPr>
          <w:rFonts w:ascii="Times New Roman" w:hAnsi="Times New Roman"/>
          <w:sz w:val="28"/>
          <w:szCs w:val="28"/>
        </w:rPr>
      </w:pPr>
    </w:p>
    <w:p w:rsidR="009334B4" w:rsidRDefault="009334B4" w:rsidP="00F22DBB">
      <w:pPr>
        <w:pStyle w:val="a4"/>
        <w:rPr>
          <w:rFonts w:ascii="Times New Roman" w:hAnsi="Times New Roman"/>
          <w:sz w:val="28"/>
          <w:szCs w:val="28"/>
        </w:rPr>
      </w:pPr>
    </w:p>
    <w:p w:rsidR="009334B4" w:rsidRPr="006B7397" w:rsidRDefault="009334B4" w:rsidP="00F22DBB">
      <w:pPr>
        <w:pStyle w:val="a4"/>
        <w:rPr>
          <w:rFonts w:ascii="Times New Roman" w:hAnsi="Times New Roman"/>
          <w:sz w:val="28"/>
          <w:szCs w:val="28"/>
        </w:rPr>
      </w:pPr>
    </w:p>
    <w:p w:rsidR="00F22DBB" w:rsidRPr="006B7397" w:rsidRDefault="00F22DBB" w:rsidP="00F22DBB">
      <w:pPr>
        <w:rPr>
          <w:sz w:val="28"/>
          <w:szCs w:val="28"/>
        </w:rPr>
      </w:pPr>
    </w:p>
    <w:p w:rsidR="00F22DBB" w:rsidRPr="006B7397" w:rsidRDefault="00F22DBB" w:rsidP="00F22DBB">
      <w:pPr>
        <w:rPr>
          <w:sz w:val="28"/>
          <w:szCs w:val="28"/>
        </w:rPr>
      </w:pPr>
    </w:p>
    <w:p w:rsidR="00F22DBB" w:rsidRPr="006B7397" w:rsidRDefault="00F22DBB" w:rsidP="00F22DBB">
      <w:pPr>
        <w:rPr>
          <w:sz w:val="28"/>
          <w:szCs w:val="28"/>
        </w:rPr>
      </w:pPr>
      <w:bookmarkStart w:id="0" w:name="_GoBack"/>
      <w:bookmarkEnd w:id="0"/>
    </w:p>
    <w:p w:rsidR="00F22DBB" w:rsidRPr="006B7397" w:rsidRDefault="00F22DBB" w:rsidP="00F22DBB">
      <w:pPr>
        <w:rPr>
          <w:sz w:val="28"/>
          <w:szCs w:val="28"/>
        </w:rPr>
      </w:pPr>
    </w:p>
    <w:p w:rsidR="001F0533" w:rsidRPr="006B7397" w:rsidRDefault="001F0533" w:rsidP="000422B3">
      <w:pPr>
        <w:rPr>
          <w:sz w:val="28"/>
          <w:szCs w:val="28"/>
        </w:rPr>
      </w:pPr>
    </w:p>
    <w:p w:rsidR="00143CB5" w:rsidRPr="006B7397" w:rsidRDefault="00143CB5" w:rsidP="000422B3">
      <w:pPr>
        <w:rPr>
          <w:sz w:val="28"/>
          <w:szCs w:val="28"/>
        </w:rPr>
      </w:pPr>
    </w:p>
    <w:sectPr w:rsidR="00143CB5" w:rsidRPr="006B7397" w:rsidSect="00B459A7">
      <w:footerReference w:type="default" r:id="rId14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C2" w:rsidRDefault="004C5BC2" w:rsidP="00215A56">
      <w:r>
        <w:separator/>
      </w:r>
    </w:p>
  </w:endnote>
  <w:endnote w:type="continuationSeparator" w:id="0">
    <w:p w:rsidR="004C5BC2" w:rsidRDefault="004C5BC2" w:rsidP="0021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143901"/>
      <w:docPartObj>
        <w:docPartGallery w:val="Page Numbers (Bottom of Page)"/>
        <w:docPartUnique/>
      </w:docPartObj>
    </w:sdtPr>
    <w:sdtEndPr/>
    <w:sdtContent>
      <w:p w:rsidR="007964F8" w:rsidRDefault="007964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4B4">
          <w:rPr>
            <w:noProof/>
          </w:rPr>
          <w:t>1</w:t>
        </w:r>
        <w:r>
          <w:fldChar w:fldCharType="end"/>
        </w:r>
      </w:p>
    </w:sdtContent>
  </w:sdt>
  <w:p w:rsidR="007964F8" w:rsidRDefault="007964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C2" w:rsidRDefault="004C5BC2" w:rsidP="00215A56">
      <w:r>
        <w:separator/>
      </w:r>
    </w:p>
  </w:footnote>
  <w:footnote w:type="continuationSeparator" w:id="0">
    <w:p w:rsidR="004C5BC2" w:rsidRDefault="004C5BC2" w:rsidP="00215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A55D11"/>
    <w:multiLevelType w:val="hybridMultilevel"/>
    <w:tmpl w:val="364C6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B0006"/>
    <w:multiLevelType w:val="hybridMultilevel"/>
    <w:tmpl w:val="4D2C2598"/>
    <w:lvl w:ilvl="0" w:tplc="8E6E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09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6CA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2C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8F9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B6A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88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CB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85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80575"/>
    <w:multiLevelType w:val="hybridMultilevel"/>
    <w:tmpl w:val="A0FC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268D0"/>
    <w:multiLevelType w:val="hybridMultilevel"/>
    <w:tmpl w:val="C2F6E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90FF1"/>
    <w:multiLevelType w:val="hybridMultilevel"/>
    <w:tmpl w:val="306E3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04C6F"/>
    <w:multiLevelType w:val="hybridMultilevel"/>
    <w:tmpl w:val="3F841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437C"/>
    <w:multiLevelType w:val="hybridMultilevel"/>
    <w:tmpl w:val="414215B4"/>
    <w:lvl w:ilvl="0" w:tplc="5BFEA946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2939C2"/>
    <w:multiLevelType w:val="hybridMultilevel"/>
    <w:tmpl w:val="F8FC9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90"/>
    <w:rsid w:val="00007CD4"/>
    <w:rsid w:val="00022682"/>
    <w:rsid w:val="00023A76"/>
    <w:rsid w:val="00033D07"/>
    <w:rsid w:val="000422B3"/>
    <w:rsid w:val="00062BA3"/>
    <w:rsid w:val="00073B73"/>
    <w:rsid w:val="000A5AD7"/>
    <w:rsid w:val="000A5D93"/>
    <w:rsid w:val="000D0681"/>
    <w:rsid w:val="000E35CB"/>
    <w:rsid w:val="00141852"/>
    <w:rsid w:val="00143CB5"/>
    <w:rsid w:val="00150262"/>
    <w:rsid w:val="001605E1"/>
    <w:rsid w:val="00160A9A"/>
    <w:rsid w:val="00164935"/>
    <w:rsid w:val="00166493"/>
    <w:rsid w:val="00183ED1"/>
    <w:rsid w:val="00186508"/>
    <w:rsid w:val="0019494D"/>
    <w:rsid w:val="001A1538"/>
    <w:rsid w:val="001C66DF"/>
    <w:rsid w:val="001C711A"/>
    <w:rsid w:val="001F0533"/>
    <w:rsid w:val="00215A56"/>
    <w:rsid w:val="002534B1"/>
    <w:rsid w:val="0027589C"/>
    <w:rsid w:val="00275D45"/>
    <w:rsid w:val="002933F9"/>
    <w:rsid w:val="002B6FE9"/>
    <w:rsid w:val="002C56EE"/>
    <w:rsid w:val="002C578B"/>
    <w:rsid w:val="002D26E4"/>
    <w:rsid w:val="003212E0"/>
    <w:rsid w:val="003416D3"/>
    <w:rsid w:val="0034424F"/>
    <w:rsid w:val="00355C41"/>
    <w:rsid w:val="00360F50"/>
    <w:rsid w:val="003611DD"/>
    <w:rsid w:val="00362B6A"/>
    <w:rsid w:val="00371986"/>
    <w:rsid w:val="0037460F"/>
    <w:rsid w:val="00381D51"/>
    <w:rsid w:val="0038390D"/>
    <w:rsid w:val="00386423"/>
    <w:rsid w:val="003A364C"/>
    <w:rsid w:val="003C62B6"/>
    <w:rsid w:val="003D11F8"/>
    <w:rsid w:val="003F50BB"/>
    <w:rsid w:val="003F7E98"/>
    <w:rsid w:val="0041160D"/>
    <w:rsid w:val="0043687C"/>
    <w:rsid w:val="00440152"/>
    <w:rsid w:val="0046263B"/>
    <w:rsid w:val="004630C0"/>
    <w:rsid w:val="004653DB"/>
    <w:rsid w:val="00470C86"/>
    <w:rsid w:val="00485360"/>
    <w:rsid w:val="00495890"/>
    <w:rsid w:val="004A47CE"/>
    <w:rsid w:val="004B1828"/>
    <w:rsid w:val="004C5BC2"/>
    <w:rsid w:val="004C74F5"/>
    <w:rsid w:val="004D5201"/>
    <w:rsid w:val="004D7201"/>
    <w:rsid w:val="004E3A59"/>
    <w:rsid w:val="00515417"/>
    <w:rsid w:val="005309D8"/>
    <w:rsid w:val="005365C8"/>
    <w:rsid w:val="00560078"/>
    <w:rsid w:val="0056132B"/>
    <w:rsid w:val="00575514"/>
    <w:rsid w:val="0057791B"/>
    <w:rsid w:val="005D26FF"/>
    <w:rsid w:val="005D5A39"/>
    <w:rsid w:val="00614521"/>
    <w:rsid w:val="00624F0B"/>
    <w:rsid w:val="00645D22"/>
    <w:rsid w:val="0066168B"/>
    <w:rsid w:val="00673176"/>
    <w:rsid w:val="006B0720"/>
    <w:rsid w:val="006B3580"/>
    <w:rsid w:val="006B7397"/>
    <w:rsid w:val="006B7AB4"/>
    <w:rsid w:val="006C4663"/>
    <w:rsid w:val="006F6496"/>
    <w:rsid w:val="00735CC3"/>
    <w:rsid w:val="0074286B"/>
    <w:rsid w:val="00756A0F"/>
    <w:rsid w:val="007579DB"/>
    <w:rsid w:val="007654A3"/>
    <w:rsid w:val="0076557A"/>
    <w:rsid w:val="00765A2F"/>
    <w:rsid w:val="0077091A"/>
    <w:rsid w:val="0077429F"/>
    <w:rsid w:val="00795E44"/>
    <w:rsid w:val="007964F8"/>
    <w:rsid w:val="007A6681"/>
    <w:rsid w:val="007B038E"/>
    <w:rsid w:val="007B4FB8"/>
    <w:rsid w:val="008644DD"/>
    <w:rsid w:val="008B5861"/>
    <w:rsid w:val="008D0B22"/>
    <w:rsid w:val="008E5FC9"/>
    <w:rsid w:val="008F1E5B"/>
    <w:rsid w:val="00903710"/>
    <w:rsid w:val="0090459A"/>
    <w:rsid w:val="00916776"/>
    <w:rsid w:val="00916DAB"/>
    <w:rsid w:val="00921129"/>
    <w:rsid w:val="009305C8"/>
    <w:rsid w:val="009334B4"/>
    <w:rsid w:val="009506EA"/>
    <w:rsid w:val="00950A91"/>
    <w:rsid w:val="00977A36"/>
    <w:rsid w:val="00992260"/>
    <w:rsid w:val="009B43D0"/>
    <w:rsid w:val="00A03FAF"/>
    <w:rsid w:val="00A13EB5"/>
    <w:rsid w:val="00A30E51"/>
    <w:rsid w:val="00A321A1"/>
    <w:rsid w:val="00A64544"/>
    <w:rsid w:val="00A64958"/>
    <w:rsid w:val="00A93FB9"/>
    <w:rsid w:val="00AC5572"/>
    <w:rsid w:val="00AC6E8F"/>
    <w:rsid w:val="00AF4330"/>
    <w:rsid w:val="00B0376D"/>
    <w:rsid w:val="00B13186"/>
    <w:rsid w:val="00B236B5"/>
    <w:rsid w:val="00B459A7"/>
    <w:rsid w:val="00B4783F"/>
    <w:rsid w:val="00B62135"/>
    <w:rsid w:val="00B63AC1"/>
    <w:rsid w:val="00B807EB"/>
    <w:rsid w:val="00B9306F"/>
    <w:rsid w:val="00BA42C6"/>
    <w:rsid w:val="00BA68C1"/>
    <w:rsid w:val="00BC297C"/>
    <w:rsid w:val="00BC69D6"/>
    <w:rsid w:val="00BE38C2"/>
    <w:rsid w:val="00BE5296"/>
    <w:rsid w:val="00BF6B28"/>
    <w:rsid w:val="00C22694"/>
    <w:rsid w:val="00C271DB"/>
    <w:rsid w:val="00C27BEE"/>
    <w:rsid w:val="00C62E48"/>
    <w:rsid w:val="00C70CEA"/>
    <w:rsid w:val="00C71D79"/>
    <w:rsid w:val="00CA215A"/>
    <w:rsid w:val="00CC59A0"/>
    <w:rsid w:val="00CE6717"/>
    <w:rsid w:val="00D016CC"/>
    <w:rsid w:val="00D14F73"/>
    <w:rsid w:val="00D2467B"/>
    <w:rsid w:val="00D44073"/>
    <w:rsid w:val="00D54236"/>
    <w:rsid w:val="00D732B1"/>
    <w:rsid w:val="00D86871"/>
    <w:rsid w:val="00D87701"/>
    <w:rsid w:val="00D90144"/>
    <w:rsid w:val="00D909F8"/>
    <w:rsid w:val="00D93A37"/>
    <w:rsid w:val="00D93BE4"/>
    <w:rsid w:val="00DB0670"/>
    <w:rsid w:val="00DC2C4F"/>
    <w:rsid w:val="00DE282E"/>
    <w:rsid w:val="00DF17BE"/>
    <w:rsid w:val="00E03CBA"/>
    <w:rsid w:val="00E143E0"/>
    <w:rsid w:val="00E153CE"/>
    <w:rsid w:val="00E15BAD"/>
    <w:rsid w:val="00E31CD8"/>
    <w:rsid w:val="00E37E70"/>
    <w:rsid w:val="00E43728"/>
    <w:rsid w:val="00E54628"/>
    <w:rsid w:val="00E64495"/>
    <w:rsid w:val="00E66066"/>
    <w:rsid w:val="00E70463"/>
    <w:rsid w:val="00E82F7C"/>
    <w:rsid w:val="00E91E85"/>
    <w:rsid w:val="00E92BA3"/>
    <w:rsid w:val="00EB4753"/>
    <w:rsid w:val="00F22CA1"/>
    <w:rsid w:val="00F22DBB"/>
    <w:rsid w:val="00F24A8F"/>
    <w:rsid w:val="00F26F55"/>
    <w:rsid w:val="00F31D48"/>
    <w:rsid w:val="00F34335"/>
    <w:rsid w:val="00F5413E"/>
    <w:rsid w:val="00F637F9"/>
    <w:rsid w:val="00F847CE"/>
    <w:rsid w:val="00F93CB7"/>
    <w:rsid w:val="00FA745C"/>
    <w:rsid w:val="00FB10AB"/>
    <w:rsid w:val="00FC67F8"/>
    <w:rsid w:val="00FE04AF"/>
    <w:rsid w:val="00FE5E7B"/>
    <w:rsid w:val="00FE792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31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58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95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515417"/>
    <w:rPr>
      <w:color w:val="0000FF" w:themeColor="hyperlink"/>
      <w:u w:val="single"/>
    </w:rPr>
  </w:style>
  <w:style w:type="character" w:customStyle="1" w:styleId="c1">
    <w:name w:val="c1"/>
    <w:basedOn w:val="a0"/>
    <w:rsid w:val="00515417"/>
  </w:style>
  <w:style w:type="character" w:customStyle="1" w:styleId="apple-converted-space">
    <w:name w:val="apple-converted-space"/>
    <w:basedOn w:val="a0"/>
    <w:rsid w:val="00515417"/>
  </w:style>
  <w:style w:type="character" w:customStyle="1" w:styleId="hl">
    <w:name w:val="hl"/>
    <w:basedOn w:val="a0"/>
    <w:rsid w:val="00515417"/>
  </w:style>
  <w:style w:type="table" w:styleId="a6">
    <w:name w:val="Table Grid"/>
    <w:basedOn w:val="a1"/>
    <w:rsid w:val="00F2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71D79"/>
    <w:rPr>
      <w:b/>
      <w:bCs/>
    </w:rPr>
  </w:style>
  <w:style w:type="character" w:styleId="a8">
    <w:name w:val="Emphasis"/>
    <w:basedOn w:val="a0"/>
    <w:uiPriority w:val="20"/>
    <w:qFormat/>
    <w:rsid w:val="00D4407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D26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E64495"/>
    <w:pPr>
      <w:suppressAutoHyphens/>
      <w:spacing w:line="360" w:lineRule="auto"/>
      <w:ind w:right="-284"/>
      <w:jc w:val="both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215A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5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15A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5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1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3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">
    <w:name w:val="c2"/>
    <w:basedOn w:val="a"/>
    <w:rsid w:val="00795E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31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58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95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515417"/>
    <w:rPr>
      <w:color w:val="0000FF" w:themeColor="hyperlink"/>
      <w:u w:val="single"/>
    </w:rPr>
  </w:style>
  <w:style w:type="character" w:customStyle="1" w:styleId="c1">
    <w:name w:val="c1"/>
    <w:basedOn w:val="a0"/>
    <w:rsid w:val="00515417"/>
  </w:style>
  <w:style w:type="character" w:customStyle="1" w:styleId="apple-converted-space">
    <w:name w:val="apple-converted-space"/>
    <w:basedOn w:val="a0"/>
    <w:rsid w:val="00515417"/>
  </w:style>
  <w:style w:type="character" w:customStyle="1" w:styleId="hl">
    <w:name w:val="hl"/>
    <w:basedOn w:val="a0"/>
    <w:rsid w:val="00515417"/>
  </w:style>
  <w:style w:type="table" w:styleId="a6">
    <w:name w:val="Table Grid"/>
    <w:basedOn w:val="a1"/>
    <w:rsid w:val="00F2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71D79"/>
    <w:rPr>
      <w:b/>
      <w:bCs/>
    </w:rPr>
  </w:style>
  <w:style w:type="character" w:styleId="a8">
    <w:name w:val="Emphasis"/>
    <w:basedOn w:val="a0"/>
    <w:uiPriority w:val="20"/>
    <w:qFormat/>
    <w:rsid w:val="00D4407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D26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E64495"/>
    <w:pPr>
      <w:suppressAutoHyphens/>
      <w:spacing w:line="360" w:lineRule="auto"/>
      <w:ind w:right="-284"/>
      <w:jc w:val="both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215A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5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15A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5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1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3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">
    <w:name w:val="c2"/>
    <w:basedOn w:val="a"/>
    <w:rsid w:val="00795E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1\Desktop\&#1088;&#1077;&#1089;&#1091;&#1088;&#1089;&#1085;&#1099;&#1081;%20&#1094;&#1077;&#1085;&#1090;&#1088;\&#1082;%20&#1089;&#1077;&#1084;&#1080;&#1085;&#1072;&#1088;&#1091;\&#1057;&#1054;&#1057;&#1058;&#1040;&#1042;&#1068;%20%20&#1057;&#1051;&#1054;&#1042;&#1054;%20%20&#1060;&#1056;&#1059;&#1050;&#1058;&#1067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1\Desktop\&#1088;&#1077;&#1089;&#1091;&#1088;&#1089;&#1085;&#1099;&#1081;%20&#1094;&#1077;&#1085;&#1090;&#1088;\&#1082;%20&#1089;&#1077;&#1084;&#1080;&#1085;&#1072;&#1088;&#1091;\&#1057;&#1054;&#1057;&#1058;&#1040;&#1042;&#1068;%20%20&#1057;&#1051;&#1054;&#1042;&#1054;%20%20&#1060;&#1056;&#1059;&#1050;&#1058;&#1067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edlib.ru/books1/1/0317/image150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38AC-7BE0-4098-83EA-FB0124B3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17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dcterms:created xsi:type="dcterms:W3CDTF">2018-03-19T19:35:00Z</dcterms:created>
  <dcterms:modified xsi:type="dcterms:W3CDTF">2018-08-07T21:22:00Z</dcterms:modified>
</cp:coreProperties>
</file>